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029" w:rsidRDefault="005419D9" w:rsidP="005419D9">
      <w:pPr>
        <w:widowControl w:val="0"/>
        <w:jc w:val="center"/>
      </w:pPr>
      <w:r>
        <w:rPr>
          <w:rFonts w:ascii="Mangal" w:eastAsia="Arial Unicode MS" w:hAnsi="Mangal"/>
          <w:noProof/>
          <w:kern w:val="2"/>
          <w:lang w:eastAsia="it-IT"/>
        </w:rPr>
        <w:drawing>
          <wp:inline distT="0" distB="0" distL="0" distR="0">
            <wp:extent cx="5242560" cy="1333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029" w:rsidRDefault="00186029" w:rsidP="00186029">
      <w:pPr>
        <w:widowControl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186029" w:rsidRDefault="00186029" w:rsidP="00186029">
      <w:pPr>
        <w:widowControl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186029" w:rsidRDefault="00186029" w:rsidP="00186029">
      <w:pPr>
        <w:widowControl w:val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ALLEGATO B</w:t>
      </w:r>
    </w:p>
    <w:p w:rsidR="00186029" w:rsidRDefault="00186029" w:rsidP="00186029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186029" w:rsidRDefault="00186029" w:rsidP="001860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POR Marche FSE 2014/20 (Asse 1, PI 8.1, RA 8.5 e Asse 3, PI 10.3, RA 10.3) – </w:t>
      </w:r>
      <w:r>
        <w:rPr>
          <w:rFonts w:ascii="Arial" w:hAnsi="Arial" w:cs="Arial"/>
          <w:b/>
          <w:bCs/>
          <w:sz w:val="22"/>
          <w:szCs w:val="22"/>
          <w:lang w:eastAsia="it-IT"/>
        </w:rPr>
        <w:t xml:space="preserve">Avviso Pubblico per la presentazione di proposte progettuali relative alla formazione di figure professionali nel settore dello spettacolo dal vivo </w:t>
      </w:r>
      <w:r>
        <w:rPr>
          <w:rFonts w:ascii="Arial" w:hAnsi="Arial" w:cs="Arial"/>
          <w:b/>
          <w:bCs/>
          <w:i/>
          <w:iCs/>
          <w:sz w:val="22"/>
          <w:szCs w:val="22"/>
          <w:lang w:eastAsia="it-IT"/>
        </w:rPr>
        <w:t>(SIPARIO BIS-BIS)</w:t>
      </w:r>
    </w:p>
    <w:p w:rsidR="00186029" w:rsidRDefault="00186029" w:rsidP="00186029">
      <w:pPr>
        <w:rPr>
          <w:rFonts w:ascii="Arial" w:hAnsi="Arial" w:cs="Arial"/>
          <w:sz w:val="22"/>
          <w:szCs w:val="22"/>
        </w:rPr>
      </w:pPr>
    </w:p>
    <w:p w:rsidR="00186029" w:rsidRDefault="00186029" w:rsidP="00186029">
      <w:pPr>
        <w:rPr>
          <w:rFonts w:ascii="Arial" w:hAnsi="Arial" w:cs="Arial"/>
          <w:sz w:val="22"/>
          <w:szCs w:val="22"/>
        </w:rPr>
      </w:pPr>
    </w:p>
    <w:p w:rsidR="00186029" w:rsidRDefault="00186029" w:rsidP="00186029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SCHEMA DI DOMANDA DI AMMISSIONE A FINANZIAMENTO </w:t>
      </w:r>
    </w:p>
    <w:p w:rsidR="00186029" w:rsidRDefault="00186029" w:rsidP="00186029">
      <w:pPr>
        <w:pStyle w:val="titolo4"/>
        <w:jc w:val="lef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</w:tblGrid>
      <w:tr w:rsidR="00186029" w:rsidTr="00A222FD">
        <w:trPr>
          <w:trHeight w:val="633"/>
          <w:jc w:val="right"/>
        </w:trPr>
        <w:tc>
          <w:tcPr>
            <w:tcW w:w="2093" w:type="dxa"/>
            <w:vAlign w:val="center"/>
          </w:tcPr>
          <w:p w:rsidR="00186029" w:rsidRDefault="00186029" w:rsidP="00A222FD">
            <w:pPr>
              <w:pStyle w:val="titolo4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Bollo</w:t>
            </w:r>
          </w:p>
          <w:p w:rsidR="00186029" w:rsidRDefault="00186029" w:rsidP="00A222FD">
            <w:pPr>
              <w:pStyle w:val="titolo4"/>
              <w:rPr>
                <w:b w:val="0"/>
                <w:bCs w:val="0"/>
              </w:rPr>
            </w:pPr>
            <w:r>
              <w:rPr>
                <w:b w:val="0"/>
                <w:bCs w:val="0"/>
                <w:i/>
                <w:iCs/>
              </w:rPr>
              <w:t>€ 16,00</w:t>
            </w:r>
          </w:p>
        </w:tc>
      </w:tr>
    </w:tbl>
    <w:p w:rsidR="00186029" w:rsidRDefault="00186029" w:rsidP="00186029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RACCOMANDATA  A.</w:t>
      </w:r>
      <w:proofErr w:type="gramEnd"/>
      <w:r>
        <w:rPr>
          <w:rFonts w:ascii="Arial" w:hAnsi="Arial" w:cs="Arial"/>
          <w:sz w:val="22"/>
          <w:szCs w:val="22"/>
        </w:rPr>
        <w:t xml:space="preserve"> R.</w:t>
      </w:r>
    </w:p>
    <w:p w:rsidR="00186029" w:rsidRDefault="00186029" w:rsidP="001860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86029" w:rsidRDefault="00186029" w:rsidP="00186029">
      <w:pPr>
        <w:pStyle w:val="Indirizzomittente"/>
        <w:ind w:left="567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REGIONE MARCHE</w:t>
      </w:r>
    </w:p>
    <w:p w:rsidR="00186029" w:rsidRDefault="00186029" w:rsidP="00186029">
      <w:pPr>
        <w:pStyle w:val="Indirizzomittente"/>
        <w:ind w:left="567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PF Politiche Comunitarie e </w:t>
      </w:r>
    </w:p>
    <w:p w:rsidR="00186029" w:rsidRDefault="00186029" w:rsidP="00186029">
      <w:pPr>
        <w:pStyle w:val="Indirizzomittente"/>
        <w:ind w:left="5672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AdG</w:t>
      </w:r>
      <w:proofErr w:type="spellEnd"/>
      <w:r>
        <w:rPr>
          <w:b/>
          <w:bCs/>
          <w:sz w:val="22"/>
          <w:szCs w:val="22"/>
        </w:rPr>
        <w:t xml:space="preserve"> FESR e FSE</w:t>
      </w:r>
    </w:p>
    <w:p w:rsidR="00186029" w:rsidRDefault="00186029" w:rsidP="00186029">
      <w:pPr>
        <w:pStyle w:val="Indirizzomittent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Via </w:t>
      </w:r>
      <w:proofErr w:type="gramStart"/>
      <w:r>
        <w:rPr>
          <w:b/>
          <w:bCs/>
          <w:sz w:val="22"/>
          <w:szCs w:val="22"/>
        </w:rPr>
        <w:t>Tiziano,  n.</w:t>
      </w:r>
      <w:proofErr w:type="gramEnd"/>
      <w:r>
        <w:rPr>
          <w:b/>
          <w:bCs/>
          <w:sz w:val="22"/>
          <w:szCs w:val="22"/>
        </w:rPr>
        <w:t xml:space="preserve"> 44</w:t>
      </w:r>
    </w:p>
    <w:p w:rsidR="00186029" w:rsidRDefault="00186029" w:rsidP="00186029">
      <w:pPr>
        <w:pStyle w:val="Indirizzomittent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60125 ANCONA</w:t>
      </w:r>
    </w:p>
    <w:p w:rsidR="00186029" w:rsidRDefault="00186029" w:rsidP="00186029">
      <w:pPr>
        <w:pStyle w:val="Sottotitolo"/>
      </w:pPr>
    </w:p>
    <w:p w:rsidR="00186029" w:rsidRDefault="00186029" w:rsidP="00186029">
      <w:pPr>
        <w:pStyle w:val="Sottotitolo"/>
      </w:pPr>
    </w:p>
    <w:p w:rsidR="00186029" w:rsidRDefault="00186029" w:rsidP="00186029">
      <w:pPr>
        <w:pStyle w:val="Titolo"/>
        <w:ind w:left="1276" w:hanging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OGGETTO: POR Marche FSE 2014/20, Asse 1, PI 8.1, RA 8.5 – Avviso Pubblico per la presentazione di proposte progettuali relative alla formazione di figure professionali nel settore dello spettacolo dal vivo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(SIPARIO BIS-BIS) </w:t>
      </w:r>
      <w:r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Domanda di ammissione a finanziamento </w:t>
      </w:r>
    </w:p>
    <w:p w:rsidR="00186029" w:rsidRDefault="00186029" w:rsidP="00186029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186029" w:rsidRDefault="00186029" w:rsidP="00186029">
      <w:pPr>
        <w:pStyle w:val="Titolo"/>
        <w:ind w:left="1276" w:hanging="1276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[ATTENZIONE: compilare tutta la domanda digitalmente o, comunque, in carattere stampato]</w:t>
      </w:r>
    </w:p>
    <w:p w:rsidR="00186029" w:rsidRDefault="00186029" w:rsidP="00186029">
      <w:pPr>
        <w:tabs>
          <w:tab w:val="left" w:pos="1134"/>
          <w:tab w:val="left" w:pos="5387"/>
          <w:tab w:val="left" w:pos="6663"/>
          <w:tab w:val="left" w:pos="10915"/>
        </w:tabs>
        <w:ind w:left="1134" w:hanging="1134"/>
        <w:rPr>
          <w:rFonts w:ascii="Arial" w:hAnsi="Arial" w:cs="Arial"/>
          <w:b/>
          <w:bCs/>
          <w:sz w:val="22"/>
          <w:szCs w:val="22"/>
        </w:rPr>
      </w:pPr>
    </w:p>
    <w:p w:rsidR="00186029" w:rsidRDefault="00186029" w:rsidP="00186029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Il sottoscritto ____________________________________________________________________ nato a _________________________________________________ il ____________________, Codice fiscale _______________________, residente </w:t>
      </w:r>
      <w:r w:rsidR="00B66E80">
        <w:rPr>
          <w:rFonts w:ascii="Arial" w:hAnsi="Arial" w:cs="Arial"/>
          <w:b w:val="0"/>
          <w:bCs w:val="0"/>
          <w:sz w:val="22"/>
          <w:szCs w:val="22"/>
        </w:rPr>
        <w:t>a ___________________________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______, via __________________________ n. ______ </w:t>
      </w:r>
    </w:p>
    <w:p w:rsidR="00186029" w:rsidRDefault="00186029" w:rsidP="00186029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b w:val="0"/>
          <w:bCs w:val="0"/>
          <w:sz w:val="22"/>
          <w:szCs w:val="22"/>
        </w:rPr>
      </w:pPr>
    </w:p>
    <w:p w:rsidR="00B66E80" w:rsidRDefault="00B66E80" w:rsidP="00186029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b w:val="0"/>
          <w:bCs w:val="0"/>
          <w:sz w:val="22"/>
          <w:szCs w:val="22"/>
        </w:rPr>
      </w:pPr>
    </w:p>
    <w:p w:rsidR="00186029" w:rsidRDefault="00186029" w:rsidP="00186029">
      <w:pPr>
        <w:pStyle w:val="Corpodeltesto2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bCs w:val="0"/>
          <w:sz w:val="22"/>
          <w:szCs w:val="22"/>
        </w:rPr>
      </w:pPr>
      <w:proofErr w:type="gramStart"/>
      <w:r>
        <w:rPr>
          <w:rFonts w:ascii="Arial" w:hAnsi="Arial" w:cs="Arial"/>
          <w:b w:val="0"/>
          <w:bCs w:val="0"/>
          <w:sz w:val="22"/>
          <w:szCs w:val="22"/>
        </w:rPr>
        <w:t>in</w:t>
      </w:r>
      <w:proofErr w:type="gramEnd"/>
      <w:r>
        <w:rPr>
          <w:rFonts w:ascii="Arial" w:hAnsi="Arial" w:cs="Arial"/>
          <w:b w:val="0"/>
          <w:bCs w:val="0"/>
          <w:sz w:val="22"/>
          <w:szCs w:val="22"/>
        </w:rPr>
        <w:t xml:space="preserve"> qualità di legale rappresentante</w:t>
      </w:r>
    </w:p>
    <w:p w:rsidR="00186029" w:rsidRDefault="00186029" w:rsidP="00186029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proofErr w:type="gramStart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>oppure</w:t>
      </w:r>
      <w:proofErr w:type="gramEnd"/>
    </w:p>
    <w:p w:rsidR="00186029" w:rsidRDefault="00186029" w:rsidP="00186029">
      <w:pPr>
        <w:pStyle w:val="Corpodeltesto2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bCs w:val="0"/>
          <w:sz w:val="22"/>
          <w:szCs w:val="22"/>
        </w:rPr>
      </w:pPr>
      <w:proofErr w:type="gramStart"/>
      <w:r>
        <w:rPr>
          <w:rFonts w:ascii="Arial" w:hAnsi="Arial" w:cs="Arial"/>
          <w:b w:val="0"/>
          <w:bCs w:val="0"/>
          <w:sz w:val="22"/>
          <w:szCs w:val="22"/>
        </w:rPr>
        <w:t>in</w:t>
      </w:r>
      <w:proofErr w:type="gramEnd"/>
      <w:r>
        <w:rPr>
          <w:rFonts w:ascii="Arial" w:hAnsi="Arial" w:cs="Arial"/>
          <w:b w:val="0"/>
          <w:bCs w:val="0"/>
          <w:sz w:val="22"/>
          <w:szCs w:val="22"/>
        </w:rPr>
        <w:t xml:space="preserve"> nome e per conto del legale rappresentante, in forza di </w:t>
      </w:r>
      <w:r>
        <w:rPr>
          <w:rFonts w:ascii="Arial" w:hAnsi="Arial" w:cs="Arial"/>
          <w:b w:val="0"/>
          <w:bCs w:val="0"/>
          <w:i/>
          <w:iCs/>
          <w:sz w:val="22"/>
          <w:szCs w:val="22"/>
        </w:rPr>
        <w:t>[citare l’atto (es.: procura, delega, ecc.) che legittima il firmatario alla sottoscrizione dell’istanza]  ______________________________________________</w:t>
      </w:r>
      <w:r>
        <w:rPr>
          <w:rFonts w:ascii="Arial" w:hAnsi="Arial" w:cs="Arial"/>
          <w:b w:val="0"/>
          <w:bCs w:val="0"/>
          <w:sz w:val="22"/>
          <w:szCs w:val="22"/>
        </w:rPr>
        <w:t>________________________ ____________________________________, che si allega in copia alla presente</w:t>
      </w:r>
    </w:p>
    <w:p w:rsidR="00186029" w:rsidRDefault="00186029" w:rsidP="00186029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b w:val="0"/>
          <w:bCs w:val="0"/>
          <w:sz w:val="22"/>
          <w:szCs w:val="22"/>
        </w:rPr>
      </w:pPr>
    </w:p>
    <w:p w:rsidR="00186029" w:rsidRDefault="00186029" w:rsidP="00186029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b w:val="0"/>
          <w:bCs w:val="0"/>
          <w:sz w:val="22"/>
          <w:szCs w:val="22"/>
        </w:rPr>
      </w:pPr>
    </w:p>
    <w:p w:rsidR="00186029" w:rsidRDefault="00186029" w:rsidP="00186029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 w:val="0"/>
          <w:bCs w:val="0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[</w:t>
      </w:r>
      <w:proofErr w:type="gramEnd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>indicare denominazione precisa]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___________________</w:t>
      </w:r>
      <w:r w:rsidR="005419D9">
        <w:rPr>
          <w:rFonts w:ascii="Arial" w:hAnsi="Arial" w:cs="Arial"/>
          <w:b w:val="0"/>
          <w:bCs w:val="0"/>
          <w:sz w:val="22"/>
          <w:szCs w:val="22"/>
        </w:rPr>
        <w:t>______________________________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__________________________________________________________________________, con sede legale in _____________</w:t>
      </w:r>
      <w:r w:rsidR="005419D9">
        <w:rPr>
          <w:rFonts w:ascii="Arial" w:hAnsi="Arial" w:cs="Arial"/>
          <w:b w:val="0"/>
          <w:bCs w:val="0"/>
          <w:sz w:val="22"/>
          <w:szCs w:val="22"/>
        </w:rPr>
        <w:t>_______________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_______, via ________________________, n. __ </w:t>
      </w:r>
      <w:r>
        <w:rPr>
          <w:rFonts w:ascii="Arial" w:hAnsi="Arial" w:cs="Arial"/>
          <w:b w:val="0"/>
          <w:bCs w:val="0"/>
          <w:sz w:val="22"/>
          <w:szCs w:val="22"/>
        </w:rPr>
        <w:lastRenderedPageBreak/>
        <w:t xml:space="preserve">e sede operativa in ____________________________, via ________________________, n. __, Codice Fiscale: ________________________ ; </w:t>
      </w:r>
    </w:p>
    <w:p w:rsidR="00186029" w:rsidRDefault="00186029" w:rsidP="00186029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Partita I.V.A.: _________________________</w:t>
      </w:r>
      <w:proofErr w:type="gramStart"/>
      <w:r>
        <w:rPr>
          <w:rFonts w:ascii="Arial" w:hAnsi="Arial" w:cs="Arial"/>
          <w:b w:val="0"/>
          <w:bCs w:val="0"/>
          <w:sz w:val="22"/>
          <w:szCs w:val="22"/>
        </w:rPr>
        <w:t>_ ;</w:t>
      </w:r>
      <w:proofErr w:type="gram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186029" w:rsidRDefault="00186029" w:rsidP="00186029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Registro imprese: _____________________</w:t>
      </w:r>
      <w:proofErr w:type="gramStart"/>
      <w:r>
        <w:rPr>
          <w:rFonts w:ascii="Arial" w:hAnsi="Arial" w:cs="Arial"/>
          <w:b w:val="0"/>
          <w:bCs w:val="0"/>
          <w:sz w:val="22"/>
          <w:szCs w:val="22"/>
        </w:rPr>
        <w:t>_  ;</w:t>
      </w:r>
      <w:proofErr w:type="gramEnd"/>
    </w:p>
    <w:p w:rsidR="00186029" w:rsidRDefault="00186029" w:rsidP="00186029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Altro eventuale identificativo univoco </w:t>
      </w:r>
      <w:r>
        <w:rPr>
          <w:rFonts w:ascii="Arial" w:hAnsi="Arial" w:cs="Arial"/>
          <w:b w:val="0"/>
          <w:bCs w:val="0"/>
          <w:i/>
          <w:iCs/>
          <w:sz w:val="22"/>
          <w:szCs w:val="22"/>
        </w:rPr>
        <w:t>[specificare quale]</w:t>
      </w:r>
      <w:r>
        <w:rPr>
          <w:rFonts w:ascii="Arial" w:hAnsi="Arial" w:cs="Arial"/>
          <w:b w:val="0"/>
          <w:bCs w:val="0"/>
          <w:sz w:val="22"/>
          <w:szCs w:val="22"/>
        </w:rPr>
        <w:t>: _____________________</w:t>
      </w:r>
      <w:proofErr w:type="gramStart"/>
      <w:r>
        <w:rPr>
          <w:rFonts w:ascii="Arial" w:hAnsi="Arial" w:cs="Arial"/>
          <w:b w:val="0"/>
          <w:bCs w:val="0"/>
          <w:sz w:val="22"/>
          <w:szCs w:val="22"/>
        </w:rPr>
        <w:t>_ ;</w:t>
      </w:r>
      <w:proofErr w:type="gramEnd"/>
    </w:p>
    <w:p w:rsidR="00186029" w:rsidRDefault="00186029" w:rsidP="00186029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b w:val="0"/>
          <w:bCs w:val="0"/>
          <w:sz w:val="22"/>
          <w:szCs w:val="22"/>
        </w:rPr>
      </w:pPr>
    </w:p>
    <w:p w:rsidR="00186029" w:rsidRDefault="00186029" w:rsidP="00186029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b w:val="0"/>
          <w:bCs w:val="0"/>
          <w:sz w:val="22"/>
          <w:szCs w:val="22"/>
        </w:rPr>
      </w:pPr>
    </w:p>
    <w:p w:rsidR="00186029" w:rsidRDefault="00186029" w:rsidP="00186029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b w:val="0"/>
          <w:bCs w:val="0"/>
          <w:sz w:val="22"/>
          <w:szCs w:val="22"/>
        </w:rPr>
      </w:pPr>
      <w:proofErr w:type="gramStart"/>
      <w:r>
        <w:rPr>
          <w:rFonts w:ascii="Arial" w:hAnsi="Arial" w:cs="Arial"/>
          <w:b w:val="0"/>
          <w:bCs w:val="0"/>
          <w:sz w:val="22"/>
          <w:szCs w:val="22"/>
        </w:rPr>
        <w:t>e</w:t>
      </w:r>
      <w:proofErr w:type="gramEnd"/>
      <w:r>
        <w:rPr>
          <w:rFonts w:ascii="Arial" w:hAnsi="Arial" w:cs="Arial"/>
          <w:b w:val="0"/>
          <w:bCs w:val="0"/>
          <w:sz w:val="22"/>
          <w:szCs w:val="22"/>
        </w:rPr>
        <w:t xml:space="preserve"> in qualità di capofila dell’Associazione Temporanea di </w:t>
      </w:r>
      <w:r>
        <w:rPr>
          <w:rFonts w:ascii="Arial" w:hAnsi="Arial" w:cs="Arial"/>
          <w:b w:val="0"/>
          <w:bCs w:val="0"/>
          <w:i/>
          <w:iCs/>
          <w:sz w:val="22"/>
          <w:szCs w:val="22"/>
        </w:rPr>
        <w:t>[indicare se di Impresa o di Scopo]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______ _________ denominata _________________________</w:t>
      </w:r>
      <w:r w:rsidR="005419D9">
        <w:rPr>
          <w:rFonts w:ascii="Arial" w:hAnsi="Arial" w:cs="Arial"/>
          <w:b w:val="0"/>
          <w:bCs w:val="0"/>
          <w:sz w:val="22"/>
          <w:szCs w:val="22"/>
        </w:rPr>
        <w:t>_____________________________</w:t>
      </w:r>
      <w:r>
        <w:rPr>
          <w:rFonts w:ascii="Arial" w:hAnsi="Arial" w:cs="Arial"/>
          <w:b w:val="0"/>
          <w:bCs w:val="0"/>
          <w:sz w:val="22"/>
          <w:szCs w:val="22"/>
        </w:rPr>
        <w:t>____ ,</w:t>
      </w:r>
    </w:p>
    <w:p w:rsidR="00186029" w:rsidRDefault="00186029" w:rsidP="00186029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b w:val="0"/>
          <w:bCs w:val="0"/>
          <w:sz w:val="22"/>
          <w:szCs w:val="22"/>
        </w:rPr>
      </w:pPr>
    </w:p>
    <w:p w:rsidR="00186029" w:rsidRDefault="00186029" w:rsidP="00186029">
      <w:pPr>
        <w:pStyle w:val="Corpodeltesto2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bCs w:val="0"/>
          <w:sz w:val="22"/>
          <w:szCs w:val="22"/>
        </w:rPr>
      </w:pPr>
      <w:proofErr w:type="gramStart"/>
      <w:r>
        <w:rPr>
          <w:rFonts w:ascii="Arial" w:hAnsi="Arial" w:cs="Arial"/>
          <w:b w:val="0"/>
          <w:bCs w:val="0"/>
          <w:sz w:val="22"/>
          <w:szCs w:val="22"/>
        </w:rPr>
        <w:t>costituita</w:t>
      </w:r>
      <w:proofErr w:type="gramEnd"/>
    </w:p>
    <w:p w:rsidR="00186029" w:rsidRDefault="00186029" w:rsidP="00186029">
      <w:pPr>
        <w:pStyle w:val="Corpodeltesto2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bCs w:val="0"/>
          <w:sz w:val="22"/>
          <w:szCs w:val="22"/>
        </w:rPr>
      </w:pPr>
      <w:proofErr w:type="gramStart"/>
      <w:r>
        <w:rPr>
          <w:rFonts w:ascii="Arial" w:hAnsi="Arial" w:cs="Arial"/>
          <w:b w:val="0"/>
          <w:bCs w:val="0"/>
          <w:sz w:val="22"/>
          <w:szCs w:val="22"/>
        </w:rPr>
        <w:t>da</w:t>
      </w:r>
      <w:proofErr w:type="gramEnd"/>
      <w:r>
        <w:rPr>
          <w:rFonts w:ascii="Arial" w:hAnsi="Arial" w:cs="Arial"/>
          <w:b w:val="0"/>
          <w:bCs w:val="0"/>
          <w:sz w:val="22"/>
          <w:szCs w:val="22"/>
        </w:rPr>
        <w:t xml:space="preserve"> costituire</w:t>
      </w:r>
    </w:p>
    <w:p w:rsidR="00186029" w:rsidRDefault="00186029" w:rsidP="00186029">
      <w:pPr>
        <w:rPr>
          <w:rFonts w:ascii="Arial" w:hAnsi="Arial" w:cs="Arial"/>
          <w:sz w:val="22"/>
          <w:szCs w:val="22"/>
        </w:rPr>
      </w:pPr>
    </w:p>
    <w:p w:rsidR="00186029" w:rsidRDefault="00186029" w:rsidP="00186029">
      <w:pPr>
        <w:rPr>
          <w:rFonts w:ascii="Arial" w:hAnsi="Arial" w:cs="Arial"/>
          <w:sz w:val="22"/>
          <w:szCs w:val="22"/>
        </w:rPr>
      </w:pPr>
    </w:p>
    <w:p w:rsidR="00186029" w:rsidRDefault="00186029" w:rsidP="001860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Insieme con i seguenti partner </w:t>
      </w:r>
      <w:r>
        <w:rPr>
          <w:rFonts w:ascii="Arial" w:hAnsi="Arial" w:cs="Arial"/>
          <w:i/>
          <w:iCs/>
          <w:sz w:val="22"/>
          <w:szCs w:val="22"/>
        </w:rPr>
        <w:t>[replicare se necessario]</w:t>
      </w:r>
      <w:r>
        <w:rPr>
          <w:rFonts w:ascii="Arial" w:hAnsi="Arial" w:cs="Arial"/>
          <w:sz w:val="22"/>
          <w:szCs w:val="22"/>
        </w:rPr>
        <w:t xml:space="preserve">: </w:t>
      </w:r>
    </w:p>
    <w:p w:rsidR="00186029" w:rsidRDefault="00186029" w:rsidP="00186029">
      <w:pPr>
        <w:rPr>
          <w:rFonts w:ascii="Arial" w:hAnsi="Arial" w:cs="Arial"/>
          <w:sz w:val="22"/>
          <w:szCs w:val="22"/>
        </w:rPr>
      </w:pPr>
    </w:p>
    <w:p w:rsidR="00186029" w:rsidRDefault="00186029" w:rsidP="00186029">
      <w:pPr>
        <w:pStyle w:val="Corpodeltesto2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[</w:t>
      </w:r>
      <w:proofErr w:type="gramStart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>indicare</w:t>
      </w:r>
      <w:proofErr w:type="gramEnd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denominazione precisa]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_________________________________________, con sede legale in ______________________________ , Via _______________________, n. _______ , Codice fiscale: ________________________ , Partita IVA: ________________________; </w:t>
      </w:r>
    </w:p>
    <w:p w:rsidR="00186029" w:rsidRDefault="00186029" w:rsidP="00186029">
      <w:pPr>
        <w:pStyle w:val="Corpodeltesto2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[</w:t>
      </w:r>
      <w:proofErr w:type="gramStart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>indicare</w:t>
      </w:r>
      <w:proofErr w:type="gramEnd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denominazione precisa]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_________________________________________, con sede legale in ______________________________ , Via _______________________, n. _______ , Codice fiscale: ________________________ , Partita IVA: ________________________; </w:t>
      </w:r>
    </w:p>
    <w:p w:rsidR="00186029" w:rsidRDefault="00186029" w:rsidP="00186029">
      <w:pPr>
        <w:pStyle w:val="Corpodeltesto2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[</w:t>
      </w:r>
      <w:proofErr w:type="gramStart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>indicare</w:t>
      </w:r>
      <w:proofErr w:type="gramEnd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denominazione precisa]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_________________________________________, con sede legale in ______________________________ , Via _______________________, n. _______ , Codice fiscale: ________________________ , Partita IVA: ________________________; </w:t>
      </w:r>
    </w:p>
    <w:p w:rsidR="00186029" w:rsidRDefault="00186029" w:rsidP="00186029">
      <w:pPr>
        <w:jc w:val="both"/>
        <w:rPr>
          <w:rFonts w:ascii="Arial" w:hAnsi="Arial" w:cs="Arial"/>
          <w:sz w:val="22"/>
          <w:szCs w:val="22"/>
        </w:rPr>
      </w:pPr>
    </w:p>
    <w:p w:rsidR="00186029" w:rsidRDefault="00186029" w:rsidP="00186029">
      <w:pPr>
        <w:jc w:val="both"/>
        <w:rPr>
          <w:rFonts w:ascii="Arial" w:hAnsi="Arial" w:cs="Arial"/>
          <w:sz w:val="22"/>
          <w:szCs w:val="22"/>
        </w:rPr>
      </w:pPr>
    </w:p>
    <w:p w:rsidR="00186029" w:rsidRDefault="00186029" w:rsidP="00186029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precisando</w:t>
      </w:r>
      <w:proofErr w:type="gramEnd"/>
      <w:r>
        <w:rPr>
          <w:rFonts w:ascii="Arial" w:hAnsi="Arial" w:cs="Arial"/>
          <w:sz w:val="22"/>
          <w:szCs w:val="22"/>
        </w:rPr>
        <w:t xml:space="preserve"> che – ai sensi dell’art. 2 dell’Avviso pubblico – soddisfano il requisito di </w:t>
      </w:r>
      <w:r>
        <w:rPr>
          <w:rFonts w:ascii="Arial" w:hAnsi="Arial" w:cs="Arial"/>
          <w:i/>
          <w:iCs/>
          <w:sz w:val="22"/>
          <w:szCs w:val="22"/>
        </w:rPr>
        <w:t>“essere un ente/impresa di produzione artistica operante nel settore dello spettacolo dal vivo”</w:t>
      </w:r>
      <w:r>
        <w:rPr>
          <w:rFonts w:ascii="Arial" w:hAnsi="Arial" w:cs="Arial"/>
          <w:sz w:val="22"/>
          <w:szCs w:val="22"/>
        </w:rPr>
        <w:t xml:space="preserve"> i seguenti partner </w:t>
      </w:r>
      <w:r>
        <w:rPr>
          <w:rFonts w:ascii="Arial" w:hAnsi="Arial" w:cs="Arial"/>
          <w:i/>
          <w:iCs/>
          <w:sz w:val="22"/>
          <w:szCs w:val="22"/>
        </w:rPr>
        <w:t>[indicare solo la denominazione del partner ed il punto dello “statuto/atto costitutivo/altro documento equivalente” allegato da cui si evince tale circostanza]</w:t>
      </w:r>
      <w:r>
        <w:rPr>
          <w:rFonts w:ascii="Arial" w:hAnsi="Arial" w:cs="Arial"/>
          <w:sz w:val="22"/>
          <w:szCs w:val="22"/>
        </w:rPr>
        <w:t xml:space="preserve">: </w:t>
      </w:r>
    </w:p>
    <w:p w:rsidR="00186029" w:rsidRDefault="00186029" w:rsidP="001860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</w:t>
      </w:r>
      <w:r w:rsidR="005419D9">
        <w:rPr>
          <w:rFonts w:ascii="Arial" w:hAnsi="Arial" w:cs="Arial"/>
          <w:sz w:val="22"/>
          <w:szCs w:val="22"/>
        </w:rPr>
        <w:t>_____________________________</w:t>
      </w:r>
    </w:p>
    <w:p w:rsidR="00186029" w:rsidRDefault="00186029" w:rsidP="001860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</w:t>
      </w:r>
      <w:r w:rsidR="005419D9">
        <w:rPr>
          <w:rFonts w:ascii="Arial" w:hAnsi="Arial" w:cs="Arial"/>
          <w:sz w:val="22"/>
          <w:szCs w:val="22"/>
        </w:rPr>
        <w:t>_____________________________</w:t>
      </w:r>
    </w:p>
    <w:p w:rsidR="00186029" w:rsidRDefault="00186029" w:rsidP="001860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</w:t>
      </w:r>
      <w:r w:rsidR="005419D9">
        <w:rPr>
          <w:rFonts w:ascii="Arial" w:hAnsi="Arial" w:cs="Arial"/>
          <w:sz w:val="22"/>
          <w:szCs w:val="22"/>
        </w:rPr>
        <w:t>_____________________________</w:t>
      </w:r>
    </w:p>
    <w:p w:rsidR="00186029" w:rsidRDefault="00186029" w:rsidP="00186029">
      <w:pPr>
        <w:rPr>
          <w:rFonts w:ascii="Arial" w:hAnsi="Arial" w:cs="Arial"/>
          <w:sz w:val="22"/>
          <w:szCs w:val="22"/>
        </w:rPr>
      </w:pPr>
    </w:p>
    <w:p w:rsidR="00186029" w:rsidRDefault="00186029" w:rsidP="00186029">
      <w:pPr>
        <w:rPr>
          <w:rFonts w:ascii="Arial" w:hAnsi="Arial" w:cs="Arial"/>
          <w:sz w:val="22"/>
          <w:szCs w:val="22"/>
        </w:rPr>
      </w:pPr>
    </w:p>
    <w:p w:rsidR="00186029" w:rsidRDefault="00186029" w:rsidP="00186029">
      <w:pPr>
        <w:pStyle w:val="titolo4"/>
      </w:pPr>
      <w:r>
        <w:t>C H I E D E</w:t>
      </w:r>
    </w:p>
    <w:p w:rsidR="00186029" w:rsidRDefault="00186029" w:rsidP="00186029">
      <w:pPr>
        <w:rPr>
          <w:rFonts w:ascii="Arial" w:hAnsi="Arial" w:cs="Arial"/>
          <w:sz w:val="22"/>
          <w:szCs w:val="22"/>
        </w:rPr>
      </w:pPr>
    </w:p>
    <w:p w:rsidR="00186029" w:rsidRDefault="00186029" w:rsidP="00186029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40" w:lineRule="exac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l’ammissione</w:t>
      </w:r>
      <w:proofErr w:type="gramEnd"/>
      <w:r>
        <w:rPr>
          <w:rFonts w:ascii="Arial" w:hAnsi="Arial" w:cs="Arial"/>
          <w:sz w:val="22"/>
          <w:szCs w:val="22"/>
        </w:rPr>
        <w:t xml:space="preserve"> a finanziamento della proposta progettuale presentata in risposta all’</w:t>
      </w:r>
      <w:r>
        <w:rPr>
          <w:rFonts w:ascii="Arial" w:hAnsi="Arial" w:cs="Arial"/>
          <w:sz w:val="22"/>
          <w:szCs w:val="22"/>
          <w:lang w:eastAsia="it-IT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eastAsia="it-IT"/>
        </w:rPr>
        <w:t>“Avviso Pubblico per la presentazione di proposte progettuali relative alla formazione di figure professionali nel settore dello spettacolo dal vivo (SIPARIO BIS-BIS)”</w:t>
      </w:r>
      <w:r>
        <w:rPr>
          <w:rFonts w:ascii="Arial" w:hAnsi="Arial" w:cs="Arial"/>
          <w:sz w:val="22"/>
          <w:szCs w:val="22"/>
        </w:rPr>
        <w:t xml:space="preserve">,  di cui al Decreto del Dirigente della PF Politiche Comunitarie e </w:t>
      </w:r>
      <w:proofErr w:type="spellStart"/>
      <w:r>
        <w:rPr>
          <w:rFonts w:ascii="Arial" w:hAnsi="Arial" w:cs="Arial"/>
          <w:sz w:val="22"/>
          <w:szCs w:val="22"/>
        </w:rPr>
        <w:t>AdG</w:t>
      </w:r>
      <w:proofErr w:type="spellEnd"/>
      <w:r>
        <w:rPr>
          <w:rFonts w:ascii="Arial" w:hAnsi="Arial" w:cs="Arial"/>
          <w:sz w:val="22"/>
          <w:szCs w:val="22"/>
        </w:rPr>
        <w:t xml:space="preserve"> FESR e FSE della Regione Marche  n. _____ del _____. </w:t>
      </w:r>
    </w:p>
    <w:p w:rsidR="00186029" w:rsidRDefault="00186029" w:rsidP="00186029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40" w:lineRule="exact"/>
        <w:rPr>
          <w:rFonts w:ascii="Arial" w:hAnsi="Arial" w:cs="Arial"/>
          <w:sz w:val="22"/>
          <w:szCs w:val="22"/>
        </w:rPr>
      </w:pPr>
    </w:p>
    <w:p w:rsidR="00186029" w:rsidRDefault="00186029" w:rsidP="00186029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denominazione della proposta progettuale è la seguente </w:t>
      </w:r>
      <w:r>
        <w:rPr>
          <w:rFonts w:ascii="Arial" w:hAnsi="Arial" w:cs="Arial"/>
          <w:i/>
          <w:iCs/>
          <w:sz w:val="22"/>
          <w:szCs w:val="22"/>
        </w:rPr>
        <w:t>[utilizzare al massimo 400 caratteri, spazi inclusi]</w:t>
      </w:r>
      <w:r w:rsidR="005419D9">
        <w:rPr>
          <w:rFonts w:ascii="Arial" w:hAnsi="Arial" w:cs="Arial"/>
          <w:sz w:val="22"/>
          <w:szCs w:val="22"/>
        </w:rPr>
        <w:t>: _____________</w:t>
      </w:r>
      <w:r>
        <w:rPr>
          <w:rFonts w:ascii="Arial" w:hAnsi="Arial" w:cs="Arial"/>
          <w:sz w:val="22"/>
          <w:szCs w:val="22"/>
        </w:rPr>
        <w:t>___________________________________________________</w:t>
      </w:r>
      <w:r w:rsidR="005419D9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____________________________________________________________________________</w:t>
      </w:r>
      <w:r w:rsidR="005419D9">
        <w:rPr>
          <w:rFonts w:ascii="Arial" w:hAnsi="Arial" w:cs="Arial"/>
          <w:sz w:val="22"/>
          <w:szCs w:val="22"/>
        </w:rPr>
        <w:t>_</w:t>
      </w:r>
      <w:proofErr w:type="gramStart"/>
      <w:r w:rsidR="005419D9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 Eventuale</w:t>
      </w:r>
      <w:proofErr w:type="gramEnd"/>
      <w:r>
        <w:rPr>
          <w:rFonts w:ascii="Arial" w:hAnsi="Arial" w:cs="Arial"/>
          <w:sz w:val="22"/>
          <w:szCs w:val="22"/>
        </w:rPr>
        <w:t xml:space="preserve"> acronimo: _________________________</w:t>
      </w:r>
      <w:r w:rsidR="005419D9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</w:t>
      </w:r>
      <w:r w:rsidR="005419D9"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>__.</w:t>
      </w:r>
    </w:p>
    <w:p w:rsidR="00186029" w:rsidRDefault="00186029" w:rsidP="00186029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40" w:lineRule="exact"/>
        <w:rPr>
          <w:rFonts w:ascii="Arial" w:hAnsi="Arial" w:cs="Arial"/>
          <w:sz w:val="22"/>
          <w:szCs w:val="22"/>
        </w:rPr>
      </w:pPr>
    </w:p>
    <w:p w:rsidR="00186029" w:rsidRDefault="00186029" w:rsidP="00186029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Essa – ai sensi dell’art. 3.1 dell’Avviso pubblico – viene presentata a valere sulla seguente “Area formativa” </w:t>
      </w:r>
      <w:r>
        <w:rPr>
          <w:rFonts w:ascii="Arial" w:hAnsi="Arial" w:cs="Arial"/>
          <w:i/>
          <w:iCs/>
          <w:sz w:val="22"/>
          <w:szCs w:val="22"/>
        </w:rPr>
        <w:t>[optare per una sola]</w:t>
      </w:r>
      <w:r>
        <w:rPr>
          <w:rFonts w:ascii="Arial" w:hAnsi="Arial" w:cs="Arial"/>
          <w:sz w:val="22"/>
          <w:szCs w:val="22"/>
        </w:rPr>
        <w:t xml:space="preserve">: </w:t>
      </w:r>
    </w:p>
    <w:p w:rsidR="00186029" w:rsidRDefault="00186029" w:rsidP="00186029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Area formativa “A” – Teatrale/Musicale; </w:t>
      </w:r>
    </w:p>
    <w:p w:rsidR="00186029" w:rsidRDefault="00186029" w:rsidP="00186029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Area formativa “B” – Teatrale/Circense/Sociale; </w:t>
      </w:r>
    </w:p>
    <w:p w:rsidR="00186029" w:rsidRDefault="00186029" w:rsidP="00186029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Area formativa “C” – Tecnica.  </w:t>
      </w:r>
    </w:p>
    <w:p w:rsidR="00186029" w:rsidRDefault="00186029" w:rsidP="00186029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40" w:lineRule="exact"/>
        <w:rPr>
          <w:rFonts w:ascii="Arial" w:hAnsi="Arial" w:cs="Arial"/>
          <w:sz w:val="22"/>
          <w:szCs w:val="22"/>
        </w:rPr>
      </w:pPr>
    </w:p>
    <w:p w:rsidR="00186029" w:rsidRDefault="00186029" w:rsidP="00186029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costo totale della proposta progettuale è pari a: </w:t>
      </w:r>
    </w:p>
    <w:p w:rsidR="00186029" w:rsidRDefault="00186029" w:rsidP="00186029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4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5777"/>
      </w:tblGrid>
      <w:tr w:rsidR="00186029" w:rsidTr="00A222FD">
        <w:trPr>
          <w:trHeight w:val="496"/>
          <w:jc w:val="center"/>
        </w:trPr>
        <w:tc>
          <w:tcPr>
            <w:tcW w:w="3260" w:type="dxa"/>
            <w:shd w:val="clear" w:color="auto" w:fill="C0C0C0"/>
            <w:vAlign w:val="center"/>
          </w:tcPr>
          <w:p w:rsidR="00186029" w:rsidRDefault="00186029" w:rsidP="00A222FD">
            <w:pPr>
              <w:pStyle w:val="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Importo in numeri</w:t>
            </w:r>
          </w:p>
        </w:tc>
        <w:tc>
          <w:tcPr>
            <w:tcW w:w="5777" w:type="dxa"/>
            <w:shd w:val="clear" w:color="auto" w:fill="C0C0C0"/>
            <w:vAlign w:val="center"/>
          </w:tcPr>
          <w:p w:rsidR="00186029" w:rsidRDefault="00186029" w:rsidP="00A222FD">
            <w:pPr>
              <w:pStyle w:val="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Importo in lettere</w:t>
            </w:r>
          </w:p>
        </w:tc>
      </w:tr>
      <w:tr w:rsidR="00186029" w:rsidTr="00A222FD">
        <w:trPr>
          <w:trHeight w:val="420"/>
          <w:jc w:val="center"/>
        </w:trPr>
        <w:tc>
          <w:tcPr>
            <w:tcW w:w="3260" w:type="dxa"/>
            <w:vAlign w:val="center"/>
          </w:tcPr>
          <w:p w:rsidR="00186029" w:rsidRDefault="00186029" w:rsidP="00A222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5777" w:type="dxa"/>
            <w:vAlign w:val="center"/>
          </w:tcPr>
          <w:p w:rsidR="00186029" w:rsidRDefault="00186029" w:rsidP="00A222FD">
            <w:pPr>
              <w:pStyle w:val="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Euro </w:t>
            </w:r>
          </w:p>
        </w:tc>
      </w:tr>
    </w:tbl>
    <w:p w:rsidR="00186029" w:rsidRDefault="00186029" w:rsidP="00186029">
      <w:pPr>
        <w:pStyle w:val="Sottotitolo"/>
      </w:pPr>
    </w:p>
    <w:p w:rsidR="00186029" w:rsidRDefault="00186029" w:rsidP="00186029">
      <w:pPr>
        <w:pStyle w:val="Sottotitolo"/>
      </w:pPr>
      <w:proofErr w:type="gramStart"/>
      <w:r>
        <w:t>ed</w:t>
      </w:r>
      <w:proofErr w:type="gramEnd"/>
      <w:r>
        <w:t xml:space="preserve"> è così articolato: per quanto attiene la ripartizione fra i vari corsi di formazione previsti all’interno della proposta progettuale </w:t>
      </w:r>
      <w:r>
        <w:rPr>
          <w:i/>
          <w:iCs/>
        </w:rPr>
        <w:t>[si rammenta che, a pena di esclusione della proposta progettuale, almeno tre corsi devono essere scelti fra quelli espressamente indicati – per quanto riguarda l’Area formativa di riferimento –  nella Tabella A, all’art. 3.1 dell’Avviso pubblico]</w:t>
      </w:r>
      <w:r>
        <w:t>:</w:t>
      </w:r>
    </w:p>
    <w:p w:rsidR="00186029" w:rsidRDefault="00186029" w:rsidP="00186029">
      <w:pPr>
        <w:pStyle w:val="Sottotitol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3"/>
        <w:gridCol w:w="2127"/>
        <w:gridCol w:w="2127"/>
      </w:tblGrid>
      <w:tr w:rsidR="00186029" w:rsidTr="00A222FD">
        <w:trPr>
          <w:trHeight w:val="1009"/>
          <w:jc w:val="center"/>
        </w:trPr>
        <w:tc>
          <w:tcPr>
            <w:tcW w:w="4783" w:type="dxa"/>
            <w:shd w:val="clear" w:color="auto" w:fill="C0C0C0"/>
            <w:vAlign w:val="center"/>
          </w:tcPr>
          <w:p w:rsidR="00186029" w:rsidRDefault="00186029" w:rsidP="00A222FD">
            <w:pPr>
              <w:pStyle w:val="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DENOMINAZIONE DEL CORSO</w:t>
            </w:r>
          </w:p>
        </w:tc>
        <w:tc>
          <w:tcPr>
            <w:tcW w:w="2127" w:type="dxa"/>
            <w:shd w:val="clear" w:color="auto" w:fill="C0C0C0"/>
            <w:vAlign w:val="center"/>
          </w:tcPr>
          <w:p w:rsidR="00186029" w:rsidRDefault="00186029" w:rsidP="00A222FD">
            <w:pPr>
              <w:pStyle w:val="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Costo </w:t>
            </w:r>
          </w:p>
        </w:tc>
        <w:tc>
          <w:tcPr>
            <w:tcW w:w="2127" w:type="dxa"/>
            <w:shd w:val="clear" w:color="auto" w:fill="C0C0C0"/>
            <w:vAlign w:val="center"/>
          </w:tcPr>
          <w:p w:rsidR="00186029" w:rsidRDefault="00186029" w:rsidP="00A222FD">
            <w:pPr>
              <w:pStyle w:val="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Codice SIFORM </w:t>
            </w:r>
          </w:p>
        </w:tc>
      </w:tr>
      <w:tr w:rsidR="00186029" w:rsidTr="00A222FD">
        <w:trPr>
          <w:trHeight w:val="338"/>
          <w:jc w:val="center"/>
        </w:trPr>
        <w:tc>
          <w:tcPr>
            <w:tcW w:w="4783" w:type="dxa"/>
            <w:vAlign w:val="center"/>
          </w:tcPr>
          <w:p w:rsidR="00186029" w:rsidRDefault="00186029" w:rsidP="00A222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6029" w:rsidRDefault="00186029" w:rsidP="00A222FD">
            <w:pPr>
              <w:pStyle w:val="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€</w:t>
            </w:r>
          </w:p>
        </w:tc>
        <w:tc>
          <w:tcPr>
            <w:tcW w:w="2127" w:type="dxa"/>
            <w:vAlign w:val="center"/>
          </w:tcPr>
          <w:p w:rsidR="00186029" w:rsidRDefault="00186029" w:rsidP="00A222FD">
            <w:pPr>
              <w:pStyle w:val="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6029" w:rsidTr="00A222FD">
        <w:trPr>
          <w:trHeight w:val="338"/>
          <w:jc w:val="center"/>
        </w:trPr>
        <w:tc>
          <w:tcPr>
            <w:tcW w:w="4783" w:type="dxa"/>
            <w:vAlign w:val="center"/>
          </w:tcPr>
          <w:p w:rsidR="00186029" w:rsidRDefault="00186029" w:rsidP="00A222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6029" w:rsidRDefault="00186029" w:rsidP="00A222FD">
            <w:pPr>
              <w:pStyle w:val="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€</w:t>
            </w:r>
          </w:p>
        </w:tc>
        <w:tc>
          <w:tcPr>
            <w:tcW w:w="2127" w:type="dxa"/>
            <w:vAlign w:val="center"/>
          </w:tcPr>
          <w:p w:rsidR="00186029" w:rsidRDefault="00186029" w:rsidP="00A222FD">
            <w:pPr>
              <w:pStyle w:val="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6029" w:rsidTr="00A222FD">
        <w:trPr>
          <w:trHeight w:val="338"/>
          <w:jc w:val="center"/>
        </w:trPr>
        <w:tc>
          <w:tcPr>
            <w:tcW w:w="4783" w:type="dxa"/>
            <w:vAlign w:val="center"/>
          </w:tcPr>
          <w:p w:rsidR="00186029" w:rsidRDefault="00186029" w:rsidP="00A222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6029" w:rsidRDefault="00186029" w:rsidP="00A222FD">
            <w:pPr>
              <w:pStyle w:val="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€</w:t>
            </w:r>
          </w:p>
        </w:tc>
        <w:tc>
          <w:tcPr>
            <w:tcW w:w="2127" w:type="dxa"/>
            <w:vAlign w:val="center"/>
          </w:tcPr>
          <w:p w:rsidR="00186029" w:rsidRDefault="00186029" w:rsidP="00A222FD">
            <w:pPr>
              <w:pStyle w:val="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6029" w:rsidTr="00A222FD">
        <w:trPr>
          <w:trHeight w:val="338"/>
          <w:jc w:val="center"/>
        </w:trPr>
        <w:tc>
          <w:tcPr>
            <w:tcW w:w="4783" w:type="dxa"/>
            <w:vAlign w:val="center"/>
          </w:tcPr>
          <w:p w:rsidR="00186029" w:rsidRDefault="00186029" w:rsidP="00A222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6029" w:rsidRDefault="00186029" w:rsidP="00A222FD">
            <w:pPr>
              <w:pStyle w:val="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€</w:t>
            </w:r>
          </w:p>
        </w:tc>
        <w:tc>
          <w:tcPr>
            <w:tcW w:w="2127" w:type="dxa"/>
            <w:vAlign w:val="center"/>
          </w:tcPr>
          <w:p w:rsidR="00186029" w:rsidRDefault="00186029" w:rsidP="00A222FD">
            <w:pPr>
              <w:pStyle w:val="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6029" w:rsidTr="00A222FD">
        <w:trPr>
          <w:trHeight w:val="338"/>
          <w:jc w:val="center"/>
        </w:trPr>
        <w:tc>
          <w:tcPr>
            <w:tcW w:w="4783" w:type="dxa"/>
            <w:vAlign w:val="center"/>
          </w:tcPr>
          <w:p w:rsidR="00186029" w:rsidRDefault="00186029" w:rsidP="00A222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6029" w:rsidRDefault="00186029" w:rsidP="00A222FD">
            <w:pPr>
              <w:pStyle w:val="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€</w:t>
            </w:r>
          </w:p>
        </w:tc>
        <w:tc>
          <w:tcPr>
            <w:tcW w:w="2127" w:type="dxa"/>
            <w:vAlign w:val="center"/>
          </w:tcPr>
          <w:p w:rsidR="00186029" w:rsidRDefault="00186029" w:rsidP="00A222FD">
            <w:pPr>
              <w:pStyle w:val="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6029" w:rsidTr="00A222FD">
        <w:trPr>
          <w:trHeight w:val="423"/>
          <w:jc w:val="center"/>
        </w:trPr>
        <w:tc>
          <w:tcPr>
            <w:tcW w:w="4783" w:type="dxa"/>
            <w:vAlign w:val="center"/>
          </w:tcPr>
          <w:p w:rsidR="00186029" w:rsidRDefault="00186029" w:rsidP="00A22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TOTALE PROPOSTA PROGETTUALE</w:t>
            </w:r>
          </w:p>
        </w:tc>
        <w:tc>
          <w:tcPr>
            <w:tcW w:w="2127" w:type="dxa"/>
            <w:vAlign w:val="center"/>
          </w:tcPr>
          <w:p w:rsidR="00186029" w:rsidRDefault="00186029" w:rsidP="00A222FD">
            <w:pPr>
              <w:pStyle w:val="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999999"/>
            <w:vAlign w:val="center"/>
          </w:tcPr>
          <w:p w:rsidR="00186029" w:rsidRDefault="00186029" w:rsidP="00A222FD">
            <w:pPr>
              <w:pStyle w:val="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</w:rPr>
            </w:pPr>
          </w:p>
        </w:tc>
      </w:tr>
    </w:tbl>
    <w:p w:rsidR="00186029" w:rsidRDefault="00186029" w:rsidP="00186029">
      <w:pPr>
        <w:pStyle w:val="Sottotitolo"/>
      </w:pPr>
    </w:p>
    <w:p w:rsidR="00186029" w:rsidRDefault="00186029" w:rsidP="00186029">
      <w:pPr>
        <w:rPr>
          <w:rFonts w:ascii="Arial" w:hAnsi="Arial" w:cs="Arial"/>
          <w:sz w:val="22"/>
          <w:szCs w:val="22"/>
        </w:rPr>
      </w:pPr>
    </w:p>
    <w:p w:rsidR="00186029" w:rsidRDefault="00186029" w:rsidP="00186029">
      <w:pPr>
        <w:rPr>
          <w:rFonts w:ascii="Arial" w:hAnsi="Arial" w:cs="Arial"/>
          <w:sz w:val="22"/>
          <w:szCs w:val="22"/>
        </w:rPr>
      </w:pPr>
    </w:p>
    <w:p w:rsidR="00186029" w:rsidRDefault="00186029" w:rsidP="00186029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19"/>
        </w:tabs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 E C I F I C A   Q U A N T O   S E G U E</w:t>
      </w:r>
    </w:p>
    <w:p w:rsidR="00186029" w:rsidRDefault="00186029" w:rsidP="00186029">
      <w:pPr>
        <w:rPr>
          <w:rFonts w:ascii="Arial" w:hAnsi="Arial" w:cs="Arial"/>
          <w:sz w:val="22"/>
          <w:szCs w:val="22"/>
        </w:rPr>
      </w:pPr>
    </w:p>
    <w:p w:rsidR="00186029" w:rsidRDefault="00186029" w:rsidP="00186029">
      <w:pPr>
        <w:rPr>
          <w:rFonts w:ascii="Arial" w:hAnsi="Arial" w:cs="Arial"/>
          <w:sz w:val="22"/>
          <w:szCs w:val="22"/>
        </w:rPr>
      </w:pPr>
    </w:p>
    <w:p w:rsidR="00186029" w:rsidRDefault="00186029" w:rsidP="001860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Descrizione sintetica della Proposta progettuale: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186029" w:rsidTr="00A222FD">
        <w:tc>
          <w:tcPr>
            <w:tcW w:w="10204" w:type="dxa"/>
          </w:tcPr>
          <w:p w:rsidR="00186029" w:rsidRDefault="00186029" w:rsidP="00A222FD">
            <w:pPr>
              <w:jc w:val="both"/>
              <w:rPr>
                <w:rFonts w:ascii="Arial" w:hAnsi="Arial" w:cs="Arial"/>
                <w:i/>
                <w:iCs/>
              </w:rPr>
            </w:pPr>
          </w:p>
          <w:p w:rsidR="00186029" w:rsidRDefault="00186029" w:rsidP="00A222FD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[Descrivere </w:t>
            </w:r>
            <w:proofErr w:type="gramStart"/>
            <w:r>
              <w:rPr>
                <w:rFonts w:ascii="Arial" w:hAnsi="Arial" w:cs="Arial"/>
                <w:i/>
                <w:iCs/>
              </w:rPr>
              <w:t>in  maniera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sintetica la struttura della Proposta progettuale, evidenziando in particolare le motivazioni che hanno spinto alla scelta dei cinque corsi di formazione proposti, la strategia di inserimento lavorativo elaborata e ogni altro elemento ritenuto utile - </w:t>
            </w:r>
            <w:r>
              <w:rPr>
                <w:rFonts w:ascii="Arial" w:hAnsi="Arial" w:cs="Arial"/>
                <w:i/>
                <w:iCs/>
                <w:u w:val="single"/>
              </w:rPr>
              <w:t>Utilizzare al massimo 5.000 caratteri, spazi inclusi</w:t>
            </w:r>
            <w:r>
              <w:rPr>
                <w:rFonts w:ascii="Arial" w:hAnsi="Arial" w:cs="Arial"/>
                <w:i/>
                <w:iCs/>
              </w:rPr>
              <w:t>]</w:t>
            </w:r>
          </w:p>
          <w:p w:rsidR="00186029" w:rsidRDefault="00186029" w:rsidP="00A222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6029" w:rsidRDefault="00186029" w:rsidP="00186029">
      <w:pPr>
        <w:rPr>
          <w:rFonts w:ascii="Arial" w:hAnsi="Arial" w:cs="Arial"/>
          <w:sz w:val="22"/>
          <w:szCs w:val="22"/>
        </w:rPr>
      </w:pPr>
    </w:p>
    <w:p w:rsidR="00186029" w:rsidRDefault="00186029" w:rsidP="00186029">
      <w:pPr>
        <w:rPr>
          <w:rFonts w:ascii="Arial" w:hAnsi="Arial" w:cs="Arial"/>
          <w:sz w:val="22"/>
          <w:szCs w:val="22"/>
        </w:rPr>
      </w:pPr>
    </w:p>
    <w:p w:rsidR="00186029" w:rsidRDefault="00186029" w:rsidP="001860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Ruoli dei partner all’interno dell’ATI/ATS: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186029" w:rsidTr="00A222FD">
        <w:tc>
          <w:tcPr>
            <w:tcW w:w="10204" w:type="dxa"/>
          </w:tcPr>
          <w:p w:rsidR="00186029" w:rsidRDefault="00186029" w:rsidP="00A222FD">
            <w:pPr>
              <w:jc w:val="both"/>
              <w:rPr>
                <w:rFonts w:ascii="Arial" w:hAnsi="Arial" w:cs="Arial"/>
                <w:i/>
                <w:iCs/>
              </w:rPr>
            </w:pPr>
          </w:p>
          <w:p w:rsidR="00186029" w:rsidRDefault="00186029" w:rsidP="00A222FD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[Descrivere </w:t>
            </w:r>
            <w:proofErr w:type="gramStart"/>
            <w:r>
              <w:rPr>
                <w:rFonts w:ascii="Arial" w:hAnsi="Arial" w:cs="Arial"/>
                <w:i/>
                <w:iCs/>
              </w:rPr>
              <w:t>in  maniera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sintetica i ruoli svolti dai vari partner nell’ambito dell’ATI/ATS ed il loro contributo ai fini dell’implementazione della Proposta progettuale. Si fa presente che – ai sensi dell’art. 2 dell’Avviso pubblico – tutti i partner sono tenuti </w:t>
            </w:r>
            <w:proofErr w:type="gramStart"/>
            <w:r>
              <w:rPr>
                <w:rFonts w:ascii="Arial" w:hAnsi="Arial" w:cs="Arial"/>
                <w:i/>
                <w:iCs/>
              </w:rPr>
              <w:t>all’accreditamento  “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ad eccezione dei soggetti che non ricoprono il ruolo di capofila e che non erogano direttamente la formazione”: in questa sezione, dunque, va anche “giustificata” la presenza di eventuali partner non tenuti all’accreditamento, specificando quali sono i loro compiti (es.: accoglienza stage, inserimento lavorativo a fine corso, ecc.) - </w:t>
            </w:r>
            <w:r>
              <w:rPr>
                <w:rFonts w:ascii="Arial" w:hAnsi="Arial" w:cs="Arial"/>
                <w:i/>
                <w:iCs/>
                <w:u w:val="single"/>
              </w:rPr>
              <w:t>Utilizzare al massimo 5.000 caratteri, spazi inclusi</w:t>
            </w:r>
            <w:r>
              <w:rPr>
                <w:rFonts w:ascii="Arial" w:hAnsi="Arial" w:cs="Arial"/>
                <w:i/>
                <w:iCs/>
              </w:rPr>
              <w:t xml:space="preserve">]. </w:t>
            </w:r>
          </w:p>
          <w:p w:rsidR="00186029" w:rsidRDefault="00186029" w:rsidP="00A222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076D" w:rsidRDefault="00AA076D" w:rsidP="00186029">
      <w:pPr>
        <w:pStyle w:val="Sottotitolo"/>
      </w:pPr>
    </w:p>
    <w:p w:rsidR="00AA076D" w:rsidRDefault="00AA076D" w:rsidP="00186029">
      <w:pPr>
        <w:pStyle w:val="Sottotitolo"/>
      </w:pPr>
    </w:p>
    <w:p w:rsidR="00186029" w:rsidRDefault="00186029" w:rsidP="00186029">
      <w:pPr>
        <w:pStyle w:val="Titolo"/>
        <w:widowContro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 I C H I A R A</w:t>
      </w:r>
    </w:p>
    <w:p w:rsidR="00186029" w:rsidRDefault="00186029" w:rsidP="00186029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AA076D" w:rsidRDefault="00AA076D" w:rsidP="00186029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186029" w:rsidRDefault="00186029" w:rsidP="001860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  <w:lang w:eastAsia="it-IT"/>
        </w:rPr>
      </w:pPr>
      <w:proofErr w:type="gramStart"/>
      <w:r>
        <w:rPr>
          <w:rFonts w:ascii="Arial" w:hAnsi="Arial" w:cs="Arial"/>
          <w:b/>
          <w:bCs/>
          <w:i/>
          <w:iCs/>
          <w:sz w:val="22"/>
          <w:szCs w:val="22"/>
          <w:lang w:eastAsia="it-IT"/>
        </w:rPr>
        <w:t>sotto</w:t>
      </w:r>
      <w:proofErr w:type="gramEnd"/>
      <w:r>
        <w:rPr>
          <w:rFonts w:ascii="Arial" w:hAnsi="Arial" w:cs="Arial"/>
          <w:b/>
          <w:bCs/>
          <w:i/>
          <w:iCs/>
          <w:sz w:val="22"/>
          <w:szCs w:val="22"/>
          <w:lang w:eastAsia="it-IT"/>
        </w:rPr>
        <w:t xml:space="preserve"> la propria responsabilità; ai sensi degli art. 46 e 47 del DPR n. 445/2000 e successive modifiche/integrazioni; a conoscenza delle sanzioni penali previste dall’art. 76 del DPR n. 445/2000 e successive modifiche/integrazioni in caso di dichiarazioni mendaci e di formazione o utilizzo di atti falsi</w:t>
      </w:r>
    </w:p>
    <w:p w:rsidR="00186029" w:rsidRDefault="00186029" w:rsidP="00186029">
      <w:pPr>
        <w:pStyle w:val="Sottotitolo"/>
      </w:pPr>
    </w:p>
    <w:p w:rsidR="00186029" w:rsidRDefault="00186029" w:rsidP="00186029">
      <w:pPr>
        <w:pStyle w:val="Titolo"/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che</w:t>
      </w:r>
      <w:proofErr w:type="gramEnd"/>
      <w:r>
        <w:rPr>
          <w:rFonts w:ascii="Arial" w:hAnsi="Arial" w:cs="Arial"/>
          <w:sz w:val="22"/>
          <w:szCs w:val="22"/>
        </w:rPr>
        <w:t xml:space="preserve"> il soggetto rappresentato è accreditato presso la Regione Marche, ai sensi delle deliberazioni della Giunta regionale n. 62 del 17/1/2001 e n. 2164 del 18/9/2001, con decreto  n. ________ del ___________  ;</w:t>
      </w:r>
    </w:p>
    <w:p w:rsidR="00186029" w:rsidRDefault="00186029" w:rsidP="00186029">
      <w:pPr>
        <w:pStyle w:val="Titolo"/>
        <w:widowControl w:val="0"/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>
        <w:rPr>
          <w:rFonts w:ascii="Arial" w:hAnsi="Arial" w:cs="Arial"/>
          <w:i/>
          <w:iCs/>
          <w:sz w:val="22"/>
          <w:szCs w:val="22"/>
        </w:rPr>
        <w:t>oppure</w:t>
      </w:r>
      <w:proofErr w:type="gramEnd"/>
    </w:p>
    <w:p w:rsidR="00186029" w:rsidRDefault="00186029" w:rsidP="00186029">
      <w:pPr>
        <w:pStyle w:val="Titolo"/>
        <w:widowControl w:val="0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che</w:t>
      </w:r>
      <w:proofErr w:type="gramEnd"/>
      <w:r>
        <w:rPr>
          <w:rFonts w:ascii="Arial" w:hAnsi="Arial" w:cs="Arial"/>
          <w:sz w:val="22"/>
          <w:szCs w:val="22"/>
        </w:rPr>
        <w:t xml:space="preserve"> il soggetto rappresentato ha inoltrato richiesta di accreditamento alla Regione Marche ai sensi delle deliberazioni della Giunta regionale n. 62 del 17/1/2001 e n. 2164 del 18/9/2001, in data _________________;</w:t>
      </w:r>
    </w:p>
    <w:p w:rsidR="00186029" w:rsidRDefault="00186029" w:rsidP="00186029">
      <w:pPr>
        <w:pStyle w:val="Titolo"/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solo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se il soggetto rappresentato è già accreditato] </w:t>
      </w:r>
      <w:r>
        <w:rPr>
          <w:rFonts w:ascii="Arial" w:hAnsi="Arial" w:cs="Arial"/>
          <w:sz w:val="22"/>
          <w:szCs w:val="22"/>
        </w:rPr>
        <w:t>che nei confronti del soggetto rappresentato non sono in atto provvedimenti di sospensione o revoca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della condizione di accreditamento da parte della Regione Marche; </w:t>
      </w:r>
    </w:p>
    <w:p w:rsidR="00186029" w:rsidRDefault="00186029" w:rsidP="00186029">
      <w:pPr>
        <w:pStyle w:val="Titolo"/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solo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se il soggetto rappresentato è già accreditato – indicare una delle due opzioni] </w:t>
      </w:r>
      <w:r>
        <w:rPr>
          <w:rFonts w:ascii="Arial" w:hAnsi="Arial" w:cs="Arial"/>
          <w:sz w:val="22"/>
          <w:szCs w:val="22"/>
        </w:rPr>
        <w:t>che il soggetto rappresentato ha già completato attività formative per le quali fosse richiesto il requisito dell’accreditamento presso la Regione Marche;</w:t>
      </w:r>
    </w:p>
    <w:p w:rsidR="00186029" w:rsidRDefault="00186029" w:rsidP="00186029">
      <w:pPr>
        <w:pStyle w:val="Titolo"/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>
        <w:rPr>
          <w:rFonts w:ascii="Arial" w:hAnsi="Arial" w:cs="Arial"/>
          <w:i/>
          <w:iCs/>
          <w:sz w:val="22"/>
          <w:szCs w:val="22"/>
        </w:rPr>
        <w:t>oppure</w:t>
      </w:r>
      <w:proofErr w:type="gramEnd"/>
    </w:p>
    <w:p w:rsidR="00186029" w:rsidRDefault="00186029" w:rsidP="00186029">
      <w:pPr>
        <w:pStyle w:val="Titolo"/>
        <w:widowControl w:val="0"/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che</w:t>
      </w:r>
      <w:proofErr w:type="gramEnd"/>
      <w:r>
        <w:rPr>
          <w:rFonts w:ascii="Arial" w:hAnsi="Arial" w:cs="Arial"/>
          <w:sz w:val="22"/>
          <w:szCs w:val="22"/>
        </w:rPr>
        <w:t xml:space="preserve"> il soggetto rappresentato non ha finora portato a termine alcuna attività formativa per la quali fosse richiesto il requisito dell’accreditamento presso la Regione Marche; </w:t>
      </w:r>
    </w:p>
    <w:p w:rsidR="00186029" w:rsidRDefault="00186029" w:rsidP="00186029">
      <w:pPr>
        <w:pStyle w:val="Titolo"/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che</w:t>
      </w:r>
      <w:proofErr w:type="gramEnd"/>
      <w:r>
        <w:rPr>
          <w:rFonts w:ascii="Arial" w:hAnsi="Arial" w:cs="Arial"/>
          <w:sz w:val="22"/>
          <w:szCs w:val="22"/>
        </w:rPr>
        <w:t xml:space="preserve"> per la medesima proposta progettuale – e per le spese ad essa sottese – non è stato chiesto né ottenuto alcun altro finanziamento pubblico;</w:t>
      </w:r>
    </w:p>
    <w:p w:rsidR="00186029" w:rsidRDefault="00186029" w:rsidP="00186029">
      <w:pPr>
        <w:pStyle w:val="Titolo"/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conoscere la normativa che regola l’utilizzo delle risorse del Fondo Sociale Europeo e le disposizioni contenute nel </w:t>
      </w:r>
      <w:r>
        <w:rPr>
          <w:rFonts w:ascii="Arial" w:hAnsi="Arial" w:cs="Arial"/>
          <w:i/>
          <w:iCs/>
          <w:sz w:val="22"/>
          <w:szCs w:val="22"/>
        </w:rPr>
        <w:t>“Manuale a costi standard”</w:t>
      </w:r>
      <w:r>
        <w:rPr>
          <w:rFonts w:ascii="Arial" w:hAnsi="Arial" w:cs="Arial"/>
          <w:sz w:val="22"/>
          <w:szCs w:val="22"/>
        </w:rPr>
        <w:t xml:space="preserve"> di cui all’allegato “B” della D.G.R. n. 802 del 4.6.2012 e successive modifiche/integrazioni; </w:t>
      </w:r>
    </w:p>
    <w:p w:rsidR="00186029" w:rsidRDefault="00186029" w:rsidP="00186029">
      <w:pPr>
        <w:pStyle w:val="Titolo"/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impegnarsi a rispettare i tempi di realizzazione della proposta progettuale definiti nell’Avviso pubblico;</w:t>
      </w:r>
    </w:p>
    <w:p w:rsidR="00186029" w:rsidRDefault="00186029" w:rsidP="00186029">
      <w:pPr>
        <w:pStyle w:val="Titolo"/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rispettare l’articolo 17 della Legge 12 marzo 1999, n. 68;</w:t>
      </w:r>
    </w:p>
    <w:p w:rsidR="00186029" w:rsidRDefault="00186029" w:rsidP="00186029">
      <w:pPr>
        <w:pStyle w:val="Titolo"/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che</w:t>
      </w:r>
      <w:proofErr w:type="gramEnd"/>
      <w:r>
        <w:rPr>
          <w:rFonts w:ascii="Arial" w:hAnsi="Arial" w:cs="Arial"/>
          <w:sz w:val="22"/>
          <w:szCs w:val="22"/>
        </w:rPr>
        <w:t xml:space="preserve"> tutti i componenti l’ATI o ATS rispettano i requisiti relativi all’accreditamento stabiliti all’art. 2 dell’Avviso pubblico;</w:t>
      </w:r>
    </w:p>
    <w:p w:rsidR="00186029" w:rsidRDefault="00186029" w:rsidP="00186029">
      <w:pPr>
        <w:pStyle w:val="Titolo"/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la</w:t>
      </w:r>
      <w:proofErr w:type="gramEnd"/>
      <w:r>
        <w:rPr>
          <w:rFonts w:ascii="Arial" w:hAnsi="Arial" w:cs="Arial"/>
          <w:sz w:val="22"/>
          <w:szCs w:val="22"/>
        </w:rPr>
        <w:t xml:space="preserve"> veridicità di tutti i dati riportati all’interno della presente domanda </w:t>
      </w:r>
      <w:r>
        <w:rPr>
          <w:rFonts w:ascii="Arial" w:hAnsi="Arial" w:cs="Arial"/>
          <w:i/>
          <w:iCs/>
          <w:sz w:val="22"/>
          <w:szCs w:val="22"/>
        </w:rPr>
        <w:t xml:space="preserve">(i dati anagrafici personali, i dati relativi ai soggetti rappresentati, la qualità di legale rappresentante,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ecc</w:t>
      </w:r>
      <w:proofErr w:type="spellEnd"/>
      <w:r>
        <w:rPr>
          <w:rFonts w:ascii="Arial" w:hAnsi="Arial" w:cs="Arial"/>
          <w:i/>
          <w:iCs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; </w:t>
      </w:r>
    </w:p>
    <w:p w:rsidR="00186029" w:rsidRDefault="00186029" w:rsidP="00186029">
      <w:pPr>
        <w:widowControl w:val="0"/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[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nel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caso di costituenda ATI o ATS]</w:t>
      </w:r>
      <w:r>
        <w:rPr>
          <w:rFonts w:ascii="Arial" w:hAnsi="Arial" w:cs="Arial"/>
          <w:sz w:val="22"/>
          <w:szCs w:val="22"/>
        </w:rPr>
        <w:t xml:space="preserve"> di impegnarsi a costituirsi, secondo le modalità stabilite dall’Avviso pubblico, in Associazione Temporanea di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[indicare se di Impresa o di Scopo]</w:t>
      </w:r>
      <w:r>
        <w:rPr>
          <w:rFonts w:ascii="Arial" w:hAnsi="Arial" w:cs="Arial"/>
          <w:sz w:val="22"/>
          <w:szCs w:val="22"/>
        </w:rPr>
        <w:t xml:space="preserve"> _______ ________________ insieme con i seguenti soggetti </w:t>
      </w:r>
      <w:r>
        <w:rPr>
          <w:rFonts w:ascii="Arial" w:hAnsi="Arial" w:cs="Arial"/>
          <w:i/>
          <w:iCs/>
          <w:sz w:val="22"/>
          <w:szCs w:val="22"/>
        </w:rPr>
        <w:t>[replicare se necessario]</w:t>
      </w:r>
      <w:r>
        <w:rPr>
          <w:rFonts w:ascii="Arial" w:hAnsi="Arial" w:cs="Arial"/>
          <w:sz w:val="22"/>
          <w:szCs w:val="22"/>
        </w:rPr>
        <w:t xml:space="preserve">: </w:t>
      </w:r>
    </w:p>
    <w:p w:rsidR="00186029" w:rsidRDefault="00186029" w:rsidP="00186029">
      <w:pPr>
        <w:pStyle w:val="Corpodeltesto2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[</w:t>
      </w:r>
      <w:proofErr w:type="gramStart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>indicare</w:t>
      </w:r>
      <w:proofErr w:type="gramEnd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denominazione precisa]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_________________________________________, con sede legale in ______________________________ , Via _______________________, n. _______ , Codice fiscale: ________________________ , Partita IVA: ________________________; </w:t>
      </w:r>
    </w:p>
    <w:p w:rsidR="00186029" w:rsidRDefault="00186029" w:rsidP="00186029">
      <w:pPr>
        <w:pStyle w:val="Corpodeltesto2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[</w:t>
      </w:r>
      <w:proofErr w:type="gramStart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>indicare</w:t>
      </w:r>
      <w:proofErr w:type="gramEnd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denominazione precisa]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_________________________________________, con sede legale in ______________________________ , Via _______________________, n. _______ , Codice fiscale: ________________________ , Partita IVA: ________________________; </w:t>
      </w:r>
    </w:p>
    <w:p w:rsidR="00186029" w:rsidRDefault="00186029" w:rsidP="00186029">
      <w:pPr>
        <w:pStyle w:val="Corpodeltesto2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[</w:t>
      </w:r>
      <w:proofErr w:type="gramStart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>indicare</w:t>
      </w:r>
      <w:proofErr w:type="gramEnd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denominazione precisa]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_________________________________________, con sede legale in ______________________________ , Via _______________________, n. _______ , Codice fiscale: ________________________ , Partita IVA: ________________________; </w:t>
      </w:r>
    </w:p>
    <w:p w:rsidR="00186029" w:rsidRDefault="00186029" w:rsidP="00186029">
      <w:pPr>
        <w:rPr>
          <w:rFonts w:ascii="Arial" w:hAnsi="Arial" w:cs="Arial"/>
          <w:sz w:val="22"/>
          <w:szCs w:val="22"/>
        </w:rPr>
      </w:pPr>
    </w:p>
    <w:p w:rsidR="00186029" w:rsidRDefault="00186029" w:rsidP="00186029">
      <w:pPr>
        <w:pStyle w:val="titolo4"/>
      </w:pPr>
    </w:p>
    <w:p w:rsidR="00186029" w:rsidRDefault="00186029" w:rsidP="00186029">
      <w:pPr>
        <w:pStyle w:val="titolo4"/>
      </w:pPr>
    </w:p>
    <w:p w:rsidR="00186029" w:rsidRDefault="00186029" w:rsidP="00186029">
      <w:pPr>
        <w:pStyle w:val="titolo4"/>
      </w:pPr>
    </w:p>
    <w:p w:rsidR="00186029" w:rsidRDefault="00186029" w:rsidP="00186029">
      <w:pPr>
        <w:pStyle w:val="titolo4"/>
      </w:pPr>
      <w:r>
        <w:lastRenderedPageBreak/>
        <w:t>C H I E D E   I N O L T R E</w:t>
      </w:r>
    </w:p>
    <w:p w:rsidR="00186029" w:rsidRDefault="00186029" w:rsidP="00186029">
      <w:pPr>
        <w:rPr>
          <w:rFonts w:ascii="Arial" w:hAnsi="Arial" w:cs="Arial"/>
          <w:sz w:val="22"/>
          <w:szCs w:val="22"/>
        </w:rPr>
      </w:pPr>
    </w:p>
    <w:p w:rsidR="00186029" w:rsidRDefault="00186029" w:rsidP="00186029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186029" w:rsidRDefault="00186029" w:rsidP="00186029">
      <w:pPr>
        <w:widowControl w:val="0"/>
        <w:spacing w:line="300" w:lineRule="exact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che</w:t>
      </w:r>
      <w:proofErr w:type="gramEnd"/>
      <w:r>
        <w:rPr>
          <w:rFonts w:ascii="Arial" w:hAnsi="Arial" w:cs="Arial"/>
          <w:sz w:val="22"/>
          <w:szCs w:val="22"/>
        </w:rPr>
        <w:t xml:space="preserve"> per ogni comunicazione relativa al procedimento in oggetto dovranno essere utilizzati i  seguenti recapiti: </w:t>
      </w:r>
    </w:p>
    <w:p w:rsidR="00186029" w:rsidRDefault="00186029" w:rsidP="00186029">
      <w:pPr>
        <w:widowControl w:val="0"/>
        <w:numPr>
          <w:ilvl w:val="1"/>
          <w:numId w:val="8"/>
        </w:num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POSTALE: Via _______________________________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 n. ____ CAP ______</w:t>
      </w:r>
      <w:r w:rsidR="00B66E80">
        <w:rPr>
          <w:rFonts w:ascii="Arial" w:hAnsi="Arial" w:cs="Arial"/>
          <w:sz w:val="22"/>
          <w:szCs w:val="22"/>
        </w:rPr>
        <w:t xml:space="preserve"> Città _______________</w:t>
      </w:r>
      <w:r>
        <w:rPr>
          <w:rFonts w:ascii="Arial" w:hAnsi="Arial" w:cs="Arial"/>
          <w:sz w:val="22"/>
          <w:szCs w:val="22"/>
        </w:rPr>
        <w:t xml:space="preserve">__________________________________ 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 xml:space="preserve"> _______ </w:t>
      </w:r>
    </w:p>
    <w:p w:rsidR="00186029" w:rsidRDefault="00186029" w:rsidP="00186029">
      <w:pPr>
        <w:widowControl w:val="0"/>
        <w:numPr>
          <w:ilvl w:val="1"/>
          <w:numId w:val="8"/>
        </w:num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PEC: _____________________________________</w:t>
      </w:r>
    </w:p>
    <w:p w:rsidR="00186029" w:rsidRDefault="00186029" w:rsidP="00186029">
      <w:pPr>
        <w:widowControl w:val="0"/>
        <w:numPr>
          <w:ilvl w:val="1"/>
          <w:numId w:val="8"/>
        </w:num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E-MAIL: __________________________________</w:t>
      </w:r>
      <w:proofErr w:type="gramStart"/>
      <w:r>
        <w:rPr>
          <w:rFonts w:ascii="Arial" w:hAnsi="Arial" w:cs="Arial"/>
          <w:sz w:val="22"/>
          <w:szCs w:val="22"/>
        </w:rPr>
        <w:t>_ 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186029" w:rsidRDefault="00186029" w:rsidP="00186029">
      <w:pPr>
        <w:widowControl w:val="0"/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186029" w:rsidRDefault="00186029" w:rsidP="00186029">
      <w:pPr>
        <w:widowControl w:val="0"/>
        <w:rPr>
          <w:rFonts w:ascii="Arial" w:hAnsi="Arial" w:cs="Arial"/>
          <w:sz w:val="22"/>
          <w:szCs w:val="22"/>
        </w:rPr>
      </w:pPr>
    </w:p>
    <w:p w:rsidR="00186029" w:rsidRDefault="00186029" w:rsidP="00186029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19"/>
        </w:tabs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E G A</w:t>
      </w:r>
    </w:p>
    <w:p w:rsidR="00186029" w:rsidRDefault="00186029" w:rsidP="00186029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19"/>
        </w:tabs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186029" w:rsidRDefault="00186029" w:rsidP="00186029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19"/>
        </w:tabs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186029" w:rsidRDefault="00186029" w:rsidP="00186029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 w:val="0"/>
          <w:bCs w:val="0"/>
          <w:sz w:val="22"/>
          <w:szCs w:val="22"/>
        </w:rPr>
      </w:pPr>
      <w:proofErr w:type="gramStart"/>
      <w:r>
        <w:rPr>
          <w:rFonts w:ascii="Arial" w:hAnsi="Arial" w:cs="Arial"/>
          <w:b w:val="0"/>
          <w:bCs w:val="0"/>
          <w:sz w:val="22"/>
          <w:szCs w:val="22"/>
        </w:rPr>
        <w:t>la</w:t>
      </w:r>
      <w:proofErr w:type="gramEnd"/>
      <w:r>
        <w:rPr>
          <w:rFonts w:ascii="Arial" w:hAnsi="Arial" w:cs="Arial"/>
          <w:b w:val="0"/>
          <w:bCs w:val="0"/>
          <w:sz w:val="22"/>
          <w:szCs w:val="22"/>
        </w:rPr>
        <w:t xml:space="preserve"> seguente documentazione:</w:t>
      </w:r>
    </w:p>
    <w:p w:rsidR="00186029" w:rsidRDefault="00186029" w:rsidP="00186029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186029" w:rsidRDefault="00186029" w:rsidP="00186029">
      <w:pPr>
        <w:widowControl w:val="0"/>
        <w:numPr>
          <w:ilvl w:val="0"/>
          <w:numId w:val="4"/>
        </w:numPr>
        <w:tabs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copie</w:t>
      </w:r>
      <w:proofErr w:type="gramEnd"/>
      <w:r>
        <w:rPr>
          <w:rFonts w:ascii="Arial" w:hAnsi="Arial" w:cs="Arial"/>
          <w:sz w:val="22"/>
          <w:szCs w:val="22"/>
        </w:rPr>
        <w:t xml:space="preserve"> fotostatiche dei documenti di riconoscimento, in corso di validità, chiare e leggibili, del sottoscritto e dei legali rappresentanti/firmatari di tutti gli altri soggetti partner dell’ATI/ATS o della costituenda ATI/ATS;</w:t>
      </w:r>
    </w:p>
    <w:p w:rsidR="00186029" w:rsidRDefault="00186029" w:rsidP="00186029">
      <w:pPr>
        <w:pStyle w:val="Corpodeltesto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</w:tabs>
        <w:suppressAutoHyphens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i/>
          <w:iCs/>
          <w:sz w:val="22"/>
          <w:szCs w:val="22"/>
        </w:rPr>
        <w:t>[</w:t>
      </w:r>
      <w:proofErr w:type="gramStart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>nel</w:t>
      </w:r>
      <w:proofErr w:type="gramEnd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caso di ATI/ATS da costituire]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le dichiarazioni dei legali rappresentanti di tutti i soggetti partner di volersi costituire in ATI/ATS, redatte sulla base dell’allegato C all’Avviso pubblico; </w:t>
      </w:r>
    </w:p>
    <w:p w:rsidR="00186029" w:rsidRDefault="00186029" w:rsidP="00186029">
      <w:pPr>
        <w:widowControl w:val="0"/>
        <w:numPr>
          <w:ilvl w:val="0"/>
          <w:numId w:val="4"/>
        </w:numPr>
        <w:tabs>
          <w:tab w:val="left" w:pos="360"/>
          <w:tab w:val="left" w:pos="426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[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nel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caso di ATI/ATS già costituita]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copia dell’atto di costituzione dell’ ATI o ATS, regolarmente registrato; </w:t>
      </w:r>
    </w:p>
    <w:p w:rsidR="00186029" w:rsidRDefault="00186029" w:rsidP="00186029">
      <w:pPr>
        <w:widowControl w:val="0"/>
        <w:numPr>
          <w:ilvl w:val="0"/>
          <w:numId w:val="4"/>
        </w:numPr>
        <w:tabs>
          <w:tab w:val="left" w:pos="360"/>
          <w:tab w:val="left" w:pos="426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copia</w:t>
      </w:r>
      <w:proofErr w:type="gramEnd"/>
      <w:r>
        <w:rPr>
          <w:rFonts w:ascii="Arial" w:hAnsi="Arial" w:cs="Arial"/>
          <w:sz w:val="22"/>
          <w:szCs w:val="22"/>
        </w:rPr>
        <w:t xml:space="preserve"> dello Statuto (o dell’atto costitutivo o altro documento equivalente) di tutti i soggetti partner dell’ATI/ATS o della costituenda ATI/ATS; </w:t>
      </w:r>
    </w:p>
    <w:p w:rsidR="00186029" w:rsidRDefault="00186029" w:rsidP="00186029">
      <w:pPr>
        <w:widowControl w:val="0"/>
        <w:numPr>
          <w:ilvl w:val="0"/>
          <w:numId w:val="4"/>
        </w:numPr>
        <w:tabs>
          <w:tab w:val="left" w:pos="360"/>
          <w:tab w:val="left" w:pos="426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</w:t>
      </w:r>
      <w:proofErr w:type="gramEnd"/>
      <w:r>
        <w:rPr>
          <w:rFonts w:ascii="Arial" w:hAnsi="Arial" w:cs="Arial"/>
          <w:sz w:val="22"/>
          <w:szCs w:val="22"/>
        </w:rPr>
        <w:t xml:space="preserve"> cinque progetti formativi relativi ai cinque corsi di formazione previsti, ciascuno prodotto in due copie cartacee realizzate secondo le modalità di cui all’art. 4 dell’Avviso pubblico; </w:t>
      </w:r>
    </w:p>
    <w:p w:rsidR="00186029" w:rsidRDefault="00186029" w:rsidP="00186029">
      <w:pPr>
        <w:widowControl w:val="0"/>
        <w:numPr>
          <w:ilvl w:val="0"/>
          <w:numId w:val="4"/>
        </w:numPr>
        <w:tabs>
          <w:tab w:val="left" w:pos="360"/>
          <w:tab w:val="left" w:pos="426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n. _______ schede </w:t>
      </w:r>
      <w:r>
        <w:rPr>
          <w:rFonts w:ascii="Arial" w:hAnsi="Arial" w:cs="Arial"/>
          <w:i/>
          <w:iCs/>
          <w:sz w:val="22"/>
          <w:szCs w:val="22"/>
        </w:rPr>
        <w:t>“Descrizione stage – Modulo generale”</w:t>
      </w:r>
      <w:r>
        <w:rPr>
          <w:rFonts w:ascii="Arial" w:hAnsi="Arial" w:cs="Arial"/>
          <w:sz w:val="22"/>
          <w:szCs w:val="22"/>
        </w:rPr>
        <w:t>;</w:t>
      </w:r>
    </w:p>
    <w:p w:rsidR="00186029" w:rsidRDefault="00186029" w:rsidP="00186029">
      <w:pPr>
        <w:widowControl w:val="0"/>
        <w:numPr>
          <w:ilvl w:val="0"/>
          <w:numId w:val="4"/>
        </w:numPr>
        <w:tabs>
          <w:tab w:val="left" w:pos="360"/>
          <w:tab w:val="left" w:pos="426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n. _______ </w:t>
      </w:r>
      <w:r>
        <w:rPr>
          <w:rFonts w:ascii="Arial" w:hAnsi="Arial" w:cs="Arial"/>
          <w:i/>
          <w:iCs/>
          <w:sz w:val="22"/>
          <w:szCs w:val="22"/>
        </w:rPr>
        <w:t>“Dichiarazioni di impegno all’assunzione”</w:t>
      </w:r>
      <w:r>
        <w:rPr>
          <w:rFonts w:ascii="Arial" w:hAnsi="Arial" w:cs="Arial"/>
          <w:sz w:val="22"/>
          <w:szCs w:val="22"/>
        </w:rPr>
        <w:t xml:space="preserve">; </w:t>
      </w:r>
    </w:p>
    <w:p w:rsidR="00186029" w:rsidRDefault="00186029" w:rsidP="00186029">
      <w:pPr>
        <w:widowControl w:val="0"/>
        <w:numPr>
          <w:ilvl w:val="0"/>
          <w:numId w:val="4"/>
        </w:numPr>
        <w:tabs>
          <w:tab w:val="left" w:pos="360"/>
          <w:tab w:val="left" w:pos="426"/>
        </w:tabs>
        <w:suppressAutoHyphens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[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eventuali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atti che legittimano i firmatari alla sottoscrizione dell’istanza in sostituzione del legale rappresentante: specificare quanti e quali].  </w:t>
      </w:r>
    </w:p>
    <w:p w:rsidR="00186029" w:rsidRDefault="00186029" w:rsidP="00186029">
      <w:pPr>
        <w:rPr>
          <w:rFonts w:ascii="Arial" w:hAnsi="Arial" w:cs="Arial"/>
          <w:sz w:val="22"/>
          <w:szCs w:val="22"/>
        </w:rPr>
      </w:pPr>
    </w:p>
    <w:p w:rsidR="00186029" w:rsidRDefault="00186029" w:rsidP="00186029">
      <w:pPr>
        <w:ind w:firstLine="360"/>
        <w:rPr>
          <w:rFonts w:ascii="Arial" w:hAnsi="Arial" w:cs="Arial"/>
          <w:sz w:val="22"/>
          <w:szCs w:val="22"/>
        </w:rPr>
      </w:pPr>
    </w:p>
    <w:p w:rsidR="00186029" w:rsidRDefault="00186029" w:rsidP="00186029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 _________________________</w:t>
      </w:r>
    </w:p>
    <w:p w:rsidR="00186029" w:rsidRDefault="00186029" w:rsidP="00186029">
      <w:pPr>
        <w:rPr>
          <w:rFonts w:ascii="Arial" w:hAnsi="Arial" w:cs="Arial"/>
          <w:sz w:val="22"/>
          <w:szCs w:val="22"/>
        </w:rPr>
      </w:pPr>
    </w:p>
    <w:p w:rsidR="00186029" w:rsidRDefault="00186029" w:rsidP="00186029">
      <w:pPr>
        <w:rPr>
          <w:rFonts w:ascii="Arial" w:hAnsi="Arial" w:cs="Arial"/>
          <w:sz w:val="22"/>
          <w:szCs w:val="22"/>
        </w:rPr>
      </w:pPr>
    </w:p>
    <w:p w:rsidR="00186029" w:rsidRDefault="00186029" w:rsidP="001860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Timbro e firma, per esteso e leggibile,  </w:t>
      </w:r>
    </w:p>
    <w:p w:rsidR="00186029" w:rsidRDefault="00186029" w:rsidP="00186029">
      <w:pPr>
        <w:ind w:left="3540" w:firstLine="708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del</w:t>
      </w:r>
      <w:proofErr w:type="gramEnd"/>
      <w:r>
        <w:rPr>
          <w:rFonts w:ascii="Arial" w:hAnsi="Arial" w:cs="Arial"/>
          <w:sz w:val="22"/>
          <w:szCs w:val="22"/>
        </w:rPr>
        <w:t xml:space="preserve"> soggetto che presenta la domanda</w:t>
      </w:r>
    </w:p>
    <w:p w:rsidR="00186029" w:rsidRDefault="00186029" w:rsidP="00186029">
      <w:pPr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</w:p>
    <w:p w:rsidR="00186029" w:rsidRDefault="00186029" w:rsidP="00186029">
      <w:pPr>
        <w:rPr>
          <w:rFonts w:ascii="Arial" w:hAnsi="Arial" w:cs="Arial"/>
          <w:sz w:val="22"/>
          <w:szCs w:val="22"/>
        </w:rPr>
      </w:pPr>
    </w:p>
    <w:p w:rsidR="00186029" w:rsidRDefault="00186029" w:rsidP="00186029">
      <w:pPr>
        <w:rPr>
          <w:rFonts w:ascii="Arial" w:hAnsi="Arial" w:cs="Arial"/>
          <w:sz w:val="22"/>
          <w:szCs w:val="22"/>
        </w:rPr>
      </w:pPr>
    </w:p>
    <w:p w:rsidR="00186029" w:rsidRDefault="00186029" w:rsidP="00186029">
      <w:pPr>
        <w:jc w:val="both"/>
        <w:rPr>
          <w:rFonts w:ascii="Arial" w:hAnsi="Arial" w:cs="Arial"/>
          <w:sz w:val="22"/>
          <w:szCs w:val="22"/>
        </w:rPr>
      </w:pPr>
    </w:p>
    <w:p w:rsidR="00186029" w:rsidRDefault="00186029" w:rsidP="001860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[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nel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caso di ATI/ATS da costituire]</w:t>
      </w:r>
      <w:r>
        <w:rPr>
          <w:rFonts w:ascii="Arial" w:hAnsi="Arial" w:cs="Arial"/>
          <w:sz w:val="22"/>
          <w:szCs w:val="22"/>
        </w:rPr>
        <w:t xml:space="preserve"> La presente domanda viene sottoscritta, con firma per esteso e leggibile, anche dai legali rappresentanti di tutti gli altri partner della costituenda Associazione Temporanea di  </w:t>
      </w:r>
      <w:r>
        <w:rPr>
          <w:rFonts w:ascii="Arial" w:hAnsi="Arial" w:cs="Arial"/>
          <w:i/>
          <w:iCs/>
          <w:sz w:val="22"/>
          <w:szCs w:val="22"/>
        </w:rPr>
        <w:t>indicare se di Impresa o di Scopo]</w:t>
      </w:r>
      <w:r>
        <w:rPr>
          <w:rFonts w:ascii="Arial" w:hAnsi="Arial" w:cs="Arial"/>
          <w:sz w:val="22"/>
          <w:szCs w:val="22"/>
        </w:rPr>
        <w:t xml:space="preserve">  _____________________________________: </w:t>
      </w:r>
    </w:p>
    <w:p w:rsidR="00186029" w:rsidRDefault="00186029" w:rsidP="00186029">
      <w:pPr>
        <w:jc w:val="both"/>
        <w:rPr>
          <w:rFonts w:ascii="Arial" w:hAnsi="Arial" w:cs="Arial"/>
          <w:sz w:val="22"/>
          <w:szCs w:val="22"/>
        </w:rPr>
      </w:pPr>
    </w:p>
    <w:p w:rsidR="00186029" w:rsidRDefault="00186029" w:rsidP="00186029">
      <w:pPr>
        <w:rPr>
          <w:rFonts w:ascii="Arial" w:hAnsi="Arial" w:cs="Arial"/>
          <w:sz w:val="22"/>
          <w:szCs w:val="22"/>
        </w:rPr>
      </w:pPr>
    </w:p>
    <w:p w:rsidR="00186029" w:rsidRDefault="00186029" w:rsidP="00186029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Denominazione </w:t>
      </w:r>
      <w:r>
        <w:rPr>
          <w:rFonts w:ascii="Arial" w:hAnsi="Arial" w:cs="Arial"/>
          <w:i/>
          <w:iCs/>
          <w:sz w:val="22"/>
          <w:szCs w:val="22"/>
        </w:rPr>
        <w:t xml:space="preserve">[indicare denominazione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precisa]</w:t>
      </w:r>
      <w:r w:rsidR="00DA1FE8">
        <w:rPr>
          <w:rFonts w:ascii="Arial" w:hAnsi="Arial" w:cs="Arial"/>
          <w:sz w:val="22"/>
          <w:szCs w:val="22"/>
        </w:rPr>
        <w:t xml:space="preserve">  _</w:t>
      </w:r>
      <w:proofErr w:type="gramEnd"/>
      <w:r w:rsidR="00DA1FE8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 xml:space="preserve">_________ </w:t>
      </w:r>
    </w:p>
    <w:p w:rsidR="00186029" w:rsidRDefault="00186029" w:rsidP="00186029">
      <w:pPr>
        <w:widowControl w:val="0"/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legale rappresentante </w:t>
      </w:r>
      <w:r>
        <w:rPr>
          <w:rFonts w:ascii="Arial" w:hAnsi="Arial" w:cs="Arial"/>
          <w:i/>
          <w:iCs/>
          <w:sz w:val="22"/>
          <w:szCs w:val="22"/>
        </w:rPr>
        <w:t>[nome e cognome]</w:t>
      </w:r>
      <w:r w:rsidR="00DA1FE8">
        <w:rPr>
          <w:rFonts w:ascii="Arial" w:hAnsi="Arial" w:cs="Arial"/>
          <w:sz w:val="22"/>
          <w:szCs w:val="22"/>
        </w:rPr>
        <w:t xml:space="preserve"> ______</w:t>
      </w:r>
      <w:r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 [</w:t>
      </w:r>
      <w:r>
        <w:rPr>
          <w:rFonts w:ascii="Arial" w:hAnsi="Arial" w:cs="Arial"/>
          <w:i/>
          <w:iCs/>
          <w:sz w:val="22"/>
          <w:szCs w:val="22"/>
        </w:rPr>
        <w:t>nel caso a firmare non sia il legale rappresentante, citare (ed allegare) l’atto che legittima il firmatario alla sottoscrizione dell’istanza]</w:t>
      </w:r>
      <w:r w:rsidR="00DA1FE8">
        <w:rPr>
          <w:rFonts w:ascii="Arial" w:hAnsi="Arial" w:cs="Arial"/>
          <w:sz w:val="22"/>
          <w:szCs w:val="22"/>
        </w:rPr>
        <w:t xml:space="preserve"> ___________</w:t>
      </w:r>
      <w:r>
        <w:rPr>
          <w:rFonts w:ascii="Arial" w:hAnsi="Arial" w:cs="Arial"/>
          <w:sz w:val="22"/>
          <w:szCs w:val="22"/>
        </w:rPr>
        <w:t>______</w:t>
      </w:r>
      <w:r w:rsidR="00DA1FE8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 xml:space="preserve">____________ Firma </w:t>
      </w:r>
      <w:r w:rsidR="00DA1FE8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 xml:space="preserve">___________________ </w:t>
      </w:r>
      <w:r>
        <w:rPr>
          <w:rFonts w:ascii="Arial" w:hAnsi="Arial" w:cs="Arial"/>
          <w:i/>
          <w:iCs/>
          <w:sz w:val="22"/>
          <w:szCs w:val="22"/>
        </w:rPr>
        <w:t>[mettere anche il timbro]</w:t>
      </w:r>
    </w:p>
    <w:p w:rsidR="00186029" w:rsidRDefault="00186029" w:rsidP="00186029">
      <w:pPr>
        <w:widowControl w:val="0"/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186029" w:rsidRDefault="00186029" w:rsidP="00186029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Denominazione </w:t>
      </w:r>
      <w:r>
        <w:rPr>
          <w:rFonts w:ascii="Arial" w:hAnsi="Arial" w:cs="Arial"/>
          <w:i/>
          <w:iCs/>
          <w:sz w:val="22"/>
          <w:szCs w:val="22"/>
        </w:rPr>
        <w:t xml:space="preserve">[indicare denominazione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precisa]</w:t>
      </w:r>
      <w:r>
        <w:rPr>
          <w:rFonts w:ascii="Arial" w:hAnsi="Arial" w:cs="Arial"/>
          <w:sz w:val="22"/>
          <w:szCs w:val="22"/>
        </w:rPr>
        <w:t xml:space="preserve">  _</w:t>
      </w:r>
      <w:proofErr w:type="gramEnd"/>
      <w:r>
        <w:rPr>
          <w:rFonts w:ascii="Arial" w:hAnsi="Arial" w:cs="Arial"/>
          <w:sz w:val="22"/>
          <w:szCs w:val="22"/>
        </w:rPr>
        <w:t>______________</w:t>
      </w:r>
      <w:r w:rsidR="00DA1FE8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 xml:space="preserve">___________ </w:t>
      </w:r>
    </w:p>
    <w:p w:rsidR="00186029" w:rsidRDefault="00186029" w:rsidP="00186029">
      <w:pPr>
        <w:widowControl w:val="0"/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legale rappresentante </w:t>
      </w:r>
      <w:r>
        <w:rPr>
          <w:rFonts w:ascii="Arial" w:hAnsi="Arial" w:cs="Arial"/>
          <w:i/>
          <w:iCs/>
          <w:sz w:val="22"/>
          <w:szCs w:val="22"/>
        </w:rPr>
        <w:t>[nome e cognome]</w:t>
      </w:r>
      <w:r>
        <w:rPr>
          <w:rFonts w:ascii="Arial" w:hAnsi="Arial" w:cs="Arial"/>
          <w:sz w:val="22"/>
          <w:szCs w:val="22"/>
        </w:rPr>
        <w:t xml:space="preserve"> </w:t>
      </w:r>
      <w:r w:rsidR="00DA1FE8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>_____________ [</w:t>
      </w:r>
      <w:r>
        <w:rPr>
          <w:rFonts w:ascii="Arial" w:hAnsi="Arial" w:cs="Arial"/>
          <w:i/>
          <w:iCs/>
          <w:sz w:val="22"/>
          <w:szCs w:val="22"/>
        </w:rPr>
        <w:t>nel caso a firmare non sia il legale rappresentante, citare (ed allegare) l’atto che legittima il firmatario alla sottoscrizione dell’istanza]</w:t>
      </w:r>
      <w:r>
        <w:rPr>
          <w:rFonts w:ascii="Arial" w:hAnsi="Arial" w:cs="Arial"/>
          <w:sz w:val="22"/>
          <w:szCs w:val="22"/>
        </w:rPr>
        <w:t xml:space="preserve"> _</w:t>
      </w:r>
      <w:r w:rsidR="00DA1FE8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________</w:t>
      </w:r>
      <w:r w:rsidR="00DA1FE8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 Firma _</w:t>
      </w:r>
      <w:r w:rsidR="00DA1FE8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 xml:space="preserve">__________________ </w:t>
      </w:r>
      <w:r>
        <w:rPr>
          <w:rFonts w:ascii="Arial" w:hAnsi="Arial" w:cs="Arial"/>
          <w:i/>
          <w:iCs/>
          <w:sz w:val="22"/>
          <w:szCs w:val="22"/>
        </w:rPr>
        <w:t>[mettere anche il timbro]</w:t>
      </w:r>
    </w:p>
    <w:p w:rsidR="00186029" w:rsidRDefault="00186029" w:rsidP="00186029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186029" w:rsidRDefault="00186029" w:rsidP="00186029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Denominazione </w:t>
      </w:r>
      <w:r>
        <w:rPr>
          <w:rFonts w:ascii="Arial" w:hAnsi="Arial" w:cs="Arial"/>
          <w:i/>
          <w:iCs/>
          <w:sz w:val="22"/>
          <w:szCs w:val="22"/>
        </w:rPr>
        <w:t xml:space="preserve">[indicare denominazione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precisa]</w:t>
      </w:r>
      <w:r w:rsidR="00DA1FE8">
        <w:rPr>
          <w:rFonts w:ascii="Arial" w:hAnsi="Arial" w:cs="Arial"/>
          <w:sz w:val="22"/>
          <w:szCs w:val="22"/>
        </w:rPr>
        <w:t xml:space="preserve">  _</w:t>
      </w:r>
      <w:proofErr w:type="gramEnd"/>
      <w:r w:rsidR="00DA1FE8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 xml:space="preserve">__________ </w:t>
      </w:r>
    </w:p>
    <w:p w:rsidR="00186029" w:rsidRDefault="00186029" w:rsidP="00186029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legale rappresentante </w:t>
      </w:r>
      <w:r>
        <w:rPr>
          <w:rFonts w:ascii="Arial" w:hAnsi="Arial" w:cs="Arial"/>
          <w:i/>
          <w:iCs/>
          <w:sz w:val="22"/>
          <w:szCs w:val="22"/>
        </w:rPr>
        <w:t>[nome e cognome]</w:t>
      </w:r>
      <w:r>
        <w:rPr>
          <w:rFonts w:ascii="Arial" w:hAnsi="Arial" w:cs="Arial"/>
          <w:sz w:val="22"/>
          <w:szCs w:val="22"/>
        </w:rPr>
        <w:t xml:space="preserve"> __________________________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 [</w:t>
      </w:r>
      <w:r>
        <w:rPr>
          <w:rFonts w:ascii="Arial" w:hAnsi="Arial" w:cs="Arial"/>
          <w:i/>
          <w:iCs/>
          <w:sz w:val="22"/>
          <w:szCs w:val="22"/>
        </w:rPr>
        <w:t>nel caso a firmare non sia il legale rappresentante, citare (ed allegare) l’atto che legittima il firmatario alla sottoscrizione dell’istanza]</w:t>
      </w:r>
      <w:r>
        <w:rPr>
          <w:rFonts w:ascii="Arial" w:hAnsi="Arial" w:cs="Arial"/>
          <w:sz w:val="22"/>
          <w:szCs w:val="22"/>
        </w:rPr>
        <w:t xml:space="preserve"> ______</w:t>
      </w:r>
      <w:r w:rsidR="00DA1FE8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 Firma _______________</w:t>
      </w:r>
      <w:r w:rsidR="00DA1FE8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 xml:space="preserve">_______________ </w:t>
      </w:r>
      <w:r>
        <w:rPr>
          <w:rFonts w:ascii="Arial" w:hAnsi="Arial" w:cs="Arial"/>
          <w:i/>
          <w:iCs/>
          <w:sz w:val="22"/>
          <w:szCs w:val="22"/>
        </w:rPr>
        <w:t>[mettere anche il timbro]</w:t>
      </w:r>
    </w:p>
    <w:p w:rsidR="00186029" w:rsidRDefault="00186029" w:rsidP="00186029">
      <w:pPr>
        <w:pStyle w:val="Titolo5"/>
        <w:rPr>
          <w:i/>
          <w:iCs/>
        </w:rPr>
      </w:pPr>
    </w:p>
    <w:p w:rsidR="00186029" w:rsidRDefault="00186029" w:rsidP="00186029">
      <w:pPr>
        <w:pStyle w:val="Titolo5"/>
        <w:rPr>
          <w:b/>
          <w:bCs/>
        </w:rPr>
      </w:pPr>
      <w:r>
        <w:rPr>
          <w:i/>
          <w:iCs/>
        </w:rPr>
        <w:t>[</w:t>
      </w:r>
      <w:proofErr w:type="gramStart"/>
      <w:r>
        <w:rPr>
          <w:i/>
          <w:iCs/>
        </w:rPr>
        <w:t>replicare</w:t>
      </w:r>
      <w:proofErr w:type="gramEnd"/>
      <w:r>
        <w:rPr>
          <w:i/>
          <w:iCs/>
        </w:rPr>
        <w:t xml:space="preserve"> se necessario] </w:t>
      </w:r>
      <w:bookmarkStart w:id="0" w:name="_GoBack"/>
      <w:bookmarkEnd w:id="0"/>
    </w:p>
    <w:p w:rsidR="00186029" w:rsidRDefault="00186029" w:rsidP="00186029">
      <w:pPr>
        <w:rPr>
          <w:rFonts w:ascii="Arial" w:hAnsi="Arial" w:cs="Arial"/>
          <w:b/>
          <w:bCs/>
          <w:sz w:val="22"/>
          <w:szCs w:val="22"/>
        </w:rPr>
      </w:pPr>
    </w:p>
    <w:p w:rsidR="00186029" w:rsidRDefault="00186029" w:rsidP="00186029">
      <w:pPr>
        <w:rPr>
          <w:rFonts w:ascii="Arial" w:hAnsi="Arial" w:cs="Arial"/>
          <w:i/>
          <w:iCs/>
          <w:sz w:val="18"/>
          <w:szCs w:val="18"/>
        </w:rPr>
      </w:pPr>
    </w:p>
    <w:p w:rsidR="00186029" w:rsidRDefault="00186029" w:rsidP="00186029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Allegare copie, chiare e leggibili, dei documenti di riconoscimento dei firmatari, ai sensi del DPR n. 445/2000. </w:t>
      </w:r>
    </w:p>
    <w:p w:rsidR="00186029" w:rsidRDefault="00186029" w:rsidP="00186029">
      <w:pPr>
        <w:widowControl w:val="0"/>
      </w:pPr>
    </w:p>
    <w:p w:rsidR="00186029" w:rsidRDefault="00186029" w:rsidP="00186029">
      <w:pPr>
        <w:widowControl w:val="0"/>
      </w:pPr>
    </w:p>
    <w:p w:rsidR="00186029" w:rsidRDefault="00186029" w:rsidP="00186029">
      <w:pPr>
        <w:widowControl w:val="0"/>
      </w:pPr>
    </w:p>
    <w:p w:rsidR="00186029" w:rsidRDefault="00186029" w:rsidP="00186029">
      <w:pPr>
        <w:widowControl w:val="0"/>
      </w:pPr>
    </w:p>
    <w:p w:rsidR="00186029" w:rsidRDefault="00186029" w:rsidP="00186029">
      <w:pPr>
        <w:widowControl w:val="0"/>
      </w:pPr>
    </w:p>
    <w:p w:rsidR="00186029" w:rsidRDefault="00186029" w:rsidP="00186029">
      <w:pPr>
        <w:widowControl w:val="0"/>
      </w:pPr>
    </w:p>
    <w:p w:rsidR="00186029" w:rsidRDefault="00186029" w:rsidP="00186029">
      <w:pPr>
        <w:widowControl w:val="0"/>
      </w:pPr>
    </w:p>
    <w:p w:rsidR="00186029" w:rsidRDefault="00186029" w:rsidP="00186029">
      <w:pPr>
        <w:widowControl w:val="0"/>
      </w:pPr>
    </w:p>
    <w:p w:rsidR="00186029" w:rsidRDefault="00186029" w:rsidP="00186029">
      <w:pPr>
        <w:widowControl w:val="0"/>
      </w:pPr>
    </w:p>
    <w:p w:rsidR="00186029" w:rsidRDefault="00186029" w:rsidP="00186029">
      <w:pPr>
        <w:widowControl w:val="0"/>
      </w:pPr>
    </w:p>
    <w:p w:rsidR="00186029" w:rsidRDefault="00186029" w:rsidP="00186029">
      <w:pPr>
        <w:widowControl w:val="0"/>
      </w:pPr>
    </w:p>
    <w:p w:rsidR="00186029" w:rsidRDefault="00186029" w:rsidP="0018602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eastAsia="TrebuchetMS" w:hAnsi="Arial" w:cs="Arial"/>
          <w:i/>
          <w:iCs/>
          <w:sz w:val="18"/>
          <w:szCs w:val="18"/>
        </w:rPr>
        <w:t>TUTELA DELLA PRIVACY – I dati di cui l’amministrazione entrerà in possesso a seguito della presente domanda saranno trattati nel rispetto delle vigenti disposizioni di cui al D.lgs. n. 196/2003 (</w:t>
      </w:r>
      <w:r>
        <w:rPr>
          <w:rFonts w:ascii="Arial" w:hAnsi="Arial" w:cs="Arial"/>
          <w:i/>
          <w:iCs/>
          <w:sz w:val="18"/>
          <w:szCs w:val="18"/>
        </w:rPr>
        <w:t>Codice in materia di protezione dei dati personali</w:t>
      </w:r>
      <w:r>
        <w:rPr>
          <w:rFonts w:ascii="Arial" w:eastAsia="TrebuchetMS" w:hAnsi="Arial" w:cs="Arial"/>
          <w:i/>
          <w:iCs/>
          <w:sz w:val="18"/>
          <w:szCs w:val="18"/>
        </w:rPr>
        <w:t xml:space="preserve">) e comunque utilizzati esclusivamente per le finalità legate alla gestione dell’Avviso medesimo. In particolare, ai sensi dell’art. 13 del D.lgs. n. 196/03, si precisa che: i dati personali forniti verranno raccolti e trattati esclusivamente per gli adempimenti connessi al procedimento; il trattamento dei dati sarà effettuato dai dipendenti e/o collaboratori incaricati al trattamento, con supporto cartaceo e/o informatico; il conferimento dei dati è obbligatorio per avviare il procedimento relativo all’avviso. </w:t>
      </w:r>
      <w:r>
        <w:rPr>
          <w:rFonts w:ascii="Arial" w:hAnsi="Arial" w:cs="Arial"/>
          <w:i/>
          <w:iCs/>
          <w:sz w:val="18"/>
          <w:szCs w:val="18"/>
        </w:rPr>
        <w:t xml:space="preserve">Il Responsabile del trattamento dati è il Dirigente della PF Politiche Comunitarie e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AdG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FESR e FSE della Regione Marche, presso cui potranno essere esercitati i diritti previsti dall’art. 7 del D.lgs. n. 196/2003, all’indirizzo e-mail: mauro.terzoni@regione.marche.it.</w:t>
      </w:r>
    </w:p>
    <w:p w:rsidR="000411FD" w:rsidRDefault="000411FD"/>
    <w:sectPr w:rsidR="000411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M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RTF_Num 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/>
      </w:pPr>
      <w:rPr>
        <w:rFonts w:ascii="Times New Roman" w:hAnsi="Times New Roman" w:cs="Times New Roman"/>
      </w:rPr>
    </w:lvl>
  </w:abstractNum>
  <w:abstractNum w:abstractNumId="1">
    <w:nsid w:val="0000000C"/>
    <w:multiLevelType w:val="multilevel"/>
    <w:tmpl w:val="0000000C"/>
    <w:name w:val="RTF_Num 15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10"/>
    <w:multiLevelType w:val="multilevel"/>
    <w:tmpl w:val="00000010"/>
    <w:name w:val="RTF_Num 19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  <w:rPr>
        <w:rFonts w:ascii="Times New Roman" w:hAnsi="Times New Roman" w:cs="Times New Roman"/>
      </w:rPr>
    </w:lvl>
  </w:abstractNum>
  <w:abstractNum w:abstractNumId="3">
    <w:nsid w:val="00000017"/>
    <w:multiLevelType w:val="multilevel"/>
    <w:tmpl w:val="00000017"/>
    <w:name w:val="RTF_Num 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  <w:rPr>
        <w:rFonts w:ascii="Times New Roman" w:hAnsi="Times New Roman" w:cs="Times New Roman"/>
      </w:rPr>
    </w:lvl>
  </w:abstractNum>
  <w:abstractNum w:abstractNumId="4">
    <w:nsid w:val="0A2A1E52"/>
    <w:multiLevelType w:val="hybridMultilevel"/>
    <w:tmpl w:val="4F38A3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5A0226"/>
    <w:multiLevelType w:val="hybridMultilevel"/>
    <w:tmpl w:val="4764539E"/>
    <w:lvl w:ilvl="0" w:tplc="B9B0451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5F608B"/>
    <w:multiLevelType w:val="hybridMultilevel"/>
    <w:tmpl w:val="08D2C032"/>
    <w:lvl w:ilvl="0" w:tplc="B9B0451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C60C64"/>
    <w:multiLevelType w:val="hybridMultilevel"/>
    <w:tmpl w:val="06C86E20"/>
    <w:lvl w:ilvl="0" w:tplc="B9B0451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29"/>
    <w:rsid w:val="000411FD"/>
    <w:rsid w:val="00186029"/>
    <w:rsid w:val="001A0D40"/>
    <w:rsid w:val="005419D9"/>
    <w:rsid w:val="00AA076D"/>
    <w:rsid w:val="00B66E80"/>
    <w:rsid w:val="00DA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B71C1-9A6B-448E-94CE-325A46B2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602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186029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186029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sid w:val="00186029"/>
    <w:rPr>
      <w:rFonts w:ascii="Times New Roman" w:eastAsiaTheme="minorEastAsia" w:hAnsi="Times New Roman" w:cs="Times New Roman"/>
      <w:sz w:val="24"/>
      <w:szCs w:val="24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rsid w:val="00186029"/>
    <w:rPr>
      <w:rFonts w:ascii="Arial" w:eastAsiaTheme="minorEastAsia" w:hAnsi="Arial" w:cs="Arial"/>
    </w:rPr>
  </w:style>
  <w:style w:type="paragraph" w:styleId="Corpodeltesto2">
    <w:name w:val="Body Text 2"/>
    <w:basedOn w:val="Normale"/>
    <w:link w:val="Corpodeltesto2Carattere"/>
    <w:uiPriority w:val="99"/>
    <w:rsid w:val="0018602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86029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18602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186029"/>
    <w:rPr>
      <w:rFonts w:ascii="Times New Roman" w:eastAsiaTheme="minorEastAsia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186029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186029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titolo4">
    <w:name w:val="titolo4"/>
    <w:basedOn w:val="Normale"/>
    <w:uiPriority w:val="99"/>
    <w:rsid w:val="00186029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Indirizzomittente">
    <w:name w:val="envelope return"/>
    <w:basedOn w:val="Normale"/>
    <w:uiPriority w:val="99"/>
    <w:rsid w:val="00186029"/>
    <w:pPr>
      <w:widowControl w:val="0"/>
      <w:suppressAutoHyphens/>
    </w:pPr>
    <w:rPr>
      <w:rFonts w:ascii="Arial" w:hAnsi="Arial" w:cs="Arial"/>
      <w:lang w:eastAsia="ar-SA"/>
    </w:rPr>
  </w:style>
  <w:style w:type="paragraph" w:styleId="Sottotitolo">
    <w:name w:val="Subtitle"/>
    <w:basedOn w:val="Normale"/>
    <w:link w:val="SottotitoloCarattere"/>
    <w:autoRedefine/>
    <w:uiPriority w:val="99"/>
    <w:qFormat/>
    <w:rsid w:val="00186029"/>
    <w:pPr>
      <w:widowControl w:val="0"/>
      <w:suppressAutoHyphens/>
      <w:jc w:val="both"/>
      <w:outlineLvl w:val="1"/>
    </w:pPr>
    <w:rPr>
      <w:rFonts w:ascii="Arial" w:hAnsi="Arial" w:cs="Arial"/>
      <w:sz w:val="22"/>
      <w:szCs w:val="22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186029"/>
    <w:rPr>
      <w:rFonts w:ascii="Arial" w:eastAsiaTheme="minorEastAsia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1AA18-C8D6-443D-AA2A-3F279F1F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2137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Tassi</dc:creator>
  <cp:keywords/>
  <dc:description/>
  <cp:lastModifiedBy>Francesco Tassi</cp:lastModifiedBy>
  <cp:revision>4</cp:revision>
  <dcterms:created xsi:type="dcterms:W3CDTF">2016-10-25T15:08:00Z</dcterms:created>
  <dcterms:modified xsi:type="dcterms:W3CDTF">2016-10-25T15:16:00Z</dcterms:modified>
</cp:coreProperties>
</file>